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Pr="006209C5" w:rsidRDefault="00A3690F">
      <w:pPr>
        <w:jc w:val="center"/>
      </w:pPr>
      <w:r w:rsidRPr="006209C5">
        <w:rPr>
          <w:b/>
          <w:noProof/>
          <w:sz w:val="28"/>
          <w:szCs w:val="28"/>
          <w:lang w:eastAsia="ru-RU"/>
        </w:rPr>
        <w:drawing>
          <wp:inline distT="0" distB="0" distL="0" distR="0" wp14:anchorId="75352E35" wp14:editId="143AAA62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Pr="006209C5" w:rsidRDefault="00D93AFF">
      <w:pPr>
        <w:pStyle w:val="1"/>
        <w:jc w:val="center"/>
        <w:rPr>
          <w:sz w:val="28"/>
        </w:rPr>
      </w:pPr>
      <w:r w:rsidRPr="006209C5">
        <w:rPr>
          <w:sz w:val="28"/>
        </w:rPr>
        <w:t>АДМИНИСТРАЦИЯ АЛЕКСАНДРОВСКОГО РАЙОНА</w:t>
      </w:r>
    </w:p>
    <w:p w:rsidR="00221D98" w:rsidRPr="006209C5" w:rsidRDefault="00D93AFF">
      <w:pPr>
        <w:pStyle w:val="3"/>
        <w:rPr>
          <w:b/>
        </w:rPr>
      </w:pPr>
      <w:r w:rsidRPr="006209C5">
        <w:rPr>
          <w:b/>
        </w:rPr>
        <w:t>ТОМСКОЙ ОБЛАСТИ</w:t>
      </w:r>
    </w:p>
    <w:p w:rsidR="00221D98" w:rsidRPr="006209C5" w:rsidRDefault="00221D98">
      <w:pPr>
        <w:jc w:val="center"/>
        <w:rPr>
          <w:b/>
        </w:rPr>
      </w:pPr>
    </w:p>
    <w:p w:rsidR="00221D98" w:rsidRPr="006209C5" w:rsidRDefault="00D93AFF">
      <w:pPr>
        <w:jc w:val="center"/>
        <w:rPr>
          <w:b/>
        </w:rPr>
      </w:pPr>
      <w:r w:rsidRPr="006209C5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9042CF" w:rsidRPr="006209C5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6209C5" w:rsidRDefault="00AB2497" w:rsidP="00B370F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="004D05E3" w:rsidRPr="006209C5">
              <w:rPr>
                <w:sz w:val="24"/>
                <w:szCs w:val="24"/>
              </w:rPr>
              <w:t>.202</w:t>
            </w:r>
            <w:r w:rsidR="00B370FB" w:rsidRPr="006209C5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6209C5" w:rsidRDefault="00E00408" w:rsidP="00BE28EF">
            <w:pPr>
              <w:pStyle w:val="2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209C5"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 w:rsidRPr="006209C5">
              <w:rPr>
                <w:sz w:val="24"/>
                <w:szCs w:val="24"/>
                <w:lang w:val="ru-RU" w:eastAsia="ru-RU"/>
              </w:rPr>
              <w:t xml:space="preserve">№ </w:t>
            </w:r>
            <w:r w:rsidR="00AB2497">
              <w:rPr>
                <w:sz w:val="24"/>
                <w:szCs w:val="24"/>
                <w:lang w:val="ru-RU" w:eastAsia="ru-RU"/>
              </w:rPr>
              <w:t>405</w:t>
            </w:r>
          </w:p>
        </w:tc>
      </w:tr>
      <w:tr w:rsidR="00221D98" w:rsidRPr="006209C5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05E3" w:rsidRPr="006209C5" w:rsidRDefault="004D05E3">
            <w:pPr>
              <w:jc w:val="center"/>
              <w:rPr>
                <w:sz w:val="24"/>
                <w:szCs w:val="24"/>
              </w:rPr>
            </w:pPr>
          </w:p>
          <w:p w:rsidR="00221D98" w:rsidRPr="006209C5" w:rsidRDefault="00D93AFF">
            <w:pPr>
              <w:jc w:val="center"/>
              <w:rPr>
                <w:sz w:val="24"/>
                <w:szCs w:val="24"/>
              </w:rPr>
            </w:pPr>
            <w:r w:rsidRPr="006209C5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Pr="006209C5" w:rsidRDefault="00221D98">
      <w:pPr>
        <w:jc w:val="center"/>
        <w:rPr>
          <w:sz w:val="24"/>
          <w:szCs w:val="24"/>
        </w:rPr>
      </w:pPr>
    </w:p>
    <w:p w:rsidR="00221D98" w:rsidRPr="006209C5" w:rsidRDefault="00D93AFF">
      <w:pPr>
        <w:jc w:val="center"/>
        <w:rPr>
          <w:sz w:val="24"/>
          <w:szCs w:val="24"/>
        </w:rPr>
      </w:pPr>
      <w:bookmarkStart w:id="0" w:name="_GoBack"/>
      <w:r w:rsidRPr="006209C5">
        <w:rPr>
          <w:sz w:val="24"/>
          <w:szCs w:val="24"/>
        </w:rPr>
        <w:t>О внесении изменений в постановление Администрации Александровского района Томской области от 2</w:t>
      </w:r>
      <w:r w:rsidR="00FC2878" w:rsidRPr="006209C5">
        <w:rPr>
          <w:sz w:val="24"/>
          <w:szCs w:val="24"/>
        </w:rPr>
        <w:t>9</w:t>
      </w:r>
      <w:r w:rsidRPr="006209C5">
        <w:rPr>
          <w:sz w:val="24"/>
          <w:szCs w:val="24"/>
        </w:rPr>
        <w:t>.12.20</w:t>
      </w:r>
      <w:r w:rsidR="00FC2878" w:rsidRPr="006209C5">
        <w:rPr>
          <w:sz w:val="24"/>
          <w:szCs w:val="24"/>
        </w:rPr>
        <w:t>20</w:t>
      </w:r>
      <w:r w:rsidRPr="006209C5">
        <w:rPr>
          <w:sz w:val="24"/>
          <w:szCs w:val="24"/>
        </w:rPr>
        <w:t xml:space="preserve"> № 1</w:t>
      </w:r>
      <w:r w:rsidR="00FC2878" w:rsidRPr="006209C5">
        <w:rPr>
          <w:sz w:val="24"/>
          <w:szCs w:val="24"/>
        </w:rPr>
        <w:t>278</w:t>
      </w:r>
      <w:r w:rsidRPr="006209C5">
        <w:rPr>
          <w:sz w:val="24"/>
          <w:szCs w:val="24"/>
        </w:rPr>
        <w:t xml:space="preserve"> </w:t>
      </w:r>
      <w:r w:rsidR="00942315" w:rsidRPr="006209C5">
        <w:rPr>
          <w:sz w:val="24"/>
          <w:szCs w:val="24"/>
        </w:rPr>
        <w:t>«</w:t>
      </w:r>
      <w:r w:rsidR="00FC2878" w:rsidRPr="006209C5">
        <w:rPr>
          <w:sz w:val="24"/>
          <w:szCs w:val="24"/>
        </w:rPr>
        <w:t>Об утверждении муниципальной программы «Развитие образования в Александровском районе на 2021-2025 годы</w:t>
      </w:r>
      <w:r w:rsidR="00B370FB" w:rsidRPr="006209C5">
        <w:rPr>
          <w:sz w:val="24"/>
          <w:szCs w:val="24"/>
        </w:rPr>
        <w:t xml:space="preserve"> и на перспективу до 2028 года</w:t>
      </w:r>
      <w:r w:rsidR="00FC2878" w:rsidRPr="006209C5">
        <w:rPr>
          <w:sz w:val="24"/>
          <w:szCs w:val="24"/>
        </w:rPr>
        <w:t>»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 w:rsidRPr="006209C5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6209C5" w:rsidRDefault="00221D98">
            <w:pPr>
              <w:shd w:val="clear" w:color="auto" w:fill="FFFFFF"/>
              <w:jc w:val="both"/>
            </w:pPr>
          </w:p>
        </w:tc>
      </w:tr>
    </w:tbl>
    <w:p w:rsidR="00221D98" w:rsidRPr="006209C5" w:rsidRDefault="00221D98">
      <w:pPr>
        <w:jc w:val="both"/>
      </w:pPr>
    </w:p>
    <w:p w:rsidR="00FC2878" w:rsidRPr="006209C5" w:rsidRDefault="00FC2878">
      <w:pPr>
        <w:ind w:firstLine="540"/>
        <w:jc w:val="both"/>
        <w:rPr>
          <w:sz w:val="24"/>
          <w:szCs w:val="24"/>
        </w:rPr>
      </w:pPr>
      <w:r w:rsidRPr="006209C5">
        <w:rPr>
          <w:sz w:val="24"/>
          <w:szCs w:val="24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</w:t>
      </w:r>
      <w:r w:rsidR="00942315" w:rsidRPr="006209C5">
        <w:rPr>
          <w:sz w:val="24"/>
          <w:szCs w:val="24"/>
        </w:rPr>
        <w:t>,</w:t>
      </w:r>
    </w:p>
    <w:p w:rsidR="00221D98" w:rsidRPr="006209C5" w:rsidRDefault="00D93AFF">
      <w:pPr>
        <w:ind w:firstLine="540"/>
        <w:jc w:val="both"/>
        <w:rPr>
          <w:sz w:val="24"/>
          <w:szCs w:val="24"/>
        </w:rPr>
      </w:pPr>
      <w:r w:rsidRPr="006209C5">
        <w:rPr>
          <w:sz w:val="24"/>
          <w:szCs w:val="24"/>
        </w:rPr>
        <w:t>ПОСТАНОВЛЯЮ:</w:t>
      </w:r>
    </w:p>
    <w:p w:rsidR="008F534E" w:rsidRDefault="00D93AFF">
      <w:pPr>
        <w:ind w:firstLine="540"/>
        <w:jc w:val="both"/>
        <w:rPr>
          <w:bCs/>
          <w:sz w:val="24"/>
          <w:szCs w:val="24"/>
        </w:rPr>
      </w:pPr>
      <w:r w:rsidRPr="006209C5">
        <w:rPr>
          <w:sz w:val="24"/>
          <w:szCs w:val="24"/>
        </w:rPr>
        <w:t>1.</w:t>
      </w:r>
      <w:r w:rsidR="00942315" w:rsidRPr="006209C5">
        <w:rPr>
          <w:sz w:val="24"/>
          <w:szCs w:val="24"/>
        </w:rPr>
        <w:t xml:space="preserve"> </w:t>
      </w:r>
      <w:r w:rsidRPr="006209C5">
        <w:rPr>
          <w:sz w:val="24"/>
          <w:szCs w:val="24"/>
        </w:rPr>
        <w:t xml:space="preserve">Внести в постановление Администрации Александровского района Томской области от </w:t>
      </w:r>
      <w:r w:rsidR="00942315" w:rsidRPr="006209C5">
        <w:rPr>
          <w:sz w:val="24"/>
          <w:szCs w:val="24"/>
        </w:rPr>
        <w:t>29.12.2020 № 1278 «Об утверждении муниципальной программы «Развитие образования в Александровском районе на 2021-2025 годы</w:t>
      </w:r>
      <w:r w:rsidR="00B370FB" w:rsidRPr="006209C5">
        <w:rPr>
          <w:sz w:val="24"/>
          <w:szCs w:val="24"/>
        </w:rPr>
        <w:t xml:space="preserve"> и на перспективу до 2028 года</w:t>
      </w:r>
      <w:r w:rsidR="00942315" w:rsidRPr="006209C5">
        <w:rPr>
          <w:sz w:val="24"/>
          <w:szCs w:val="24"/>
        </w:rPr>
        <w:t xml:space="preserve">» </w:t>
      </w:r>
      <w:r w:rsidRPr="006209C5">
        <w:rPr>
          <w:bCs/>
          <w:sz w:val="24"/>
          <w:szCs w:val="24"/>
        </w:rPr>
        <w:t>изменения</w:t>
      </w:r>
      <w:r w:rsidR="008F534E">
        <w:rPr>
          <w:bCs/>
          <w:sz w:val="24"/>
          <w:szCs w:val="24"/>
        </w:rPr>
        <w:t xml:space="preserve"> согласно приложению к настоящему постановлению.</w:t>
      </w:r>
    </w:p>
    <w:p w:rsidR="008F534E" w:rsidRPr="008F534E" w:rsidRDefault="008F534E" w:rsidP="008F534E">
      <w:pPr>
        <w:ind w:firstLine="567"/>
        <w:jc w:val="both"/>
        <w:rPr>
          <w:sz w:val="24"/>
          <w:szCs w:val="24"/>
        </w:rPr>
      </w:pPr>
      <w:r w:rsidRPr="006209C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F534E">
        <w:rPr>
          <w:sz w:val="24"/>
          <w:szCs w:val="24"/>
        </w:rPr>
        <w:t>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8F534E" w:rsidRDefault="008F534E" w:rsidP="008F534E">
      <w:pPr>
        <w:ind w:firstLine="567"/>
        <w:jc w:val="both"/>
        <w:rPr>
          <w:sz w:val="24"/>
          <w:szCs w:val="24"/>
        </w:rPr>
      </w:pPr>
      <w:r w:rsidRPr="008F534E">
        <w:rPr>
          <w:sz w:val="24"/>
          <w:szCs w:val="24"/>
        </w:rPr>
        <w:t xml:space="preserve">3. </w:t>
      </w:r>
      <w:proofErr w:type="gramStart"/>
      <w:r w:rsidRPr="008F534E">
        <w:rPr>
          <w:sz w:val="24"/>
          <w:szCs w:val="24"/>
        </w:rPr>
        <w:t>Постановление вступает в силу на следующий день после его официального опубликования.</w:t>
      </w:r>
      <w:proofErr w:type="gramEnd"/>
    </w:p>
    <w:p w:rsidR="008F534E" w:rsidRPr="006209C5" w:rsidRDefault="008F534E" w:rsidP="008F534E">
      <w:pPr>
        <w:ind w:firstLine="540"/>
        <w:jc w:val="both"/>
        <w:rPr>
          <w:sz w:val="24"/>
          <w:szCs w:val="24"/>
        </w:rPr>
      </w:pPr>
      <w:r w:rsidRPr="006209C5">
        <w:rPr>
          <w:sz w:val="24"/>
          <w:szCs w:val="24"/>
        </w:rPr>
        <w:t xml:space="preserve">3. </w:t>
      </w:r>
      <w:proofErr w:type="gramStart"/>
      <w:r w:rsidRPr="006209C5">
        <w:rPr>
          <w:sz w:val="24"/>
          <w:szCs w:val="24"/>
        </w:rPr>
        <w:t>Контроль за</w:t>
      </w:r>
      <w:proofErr w:type="gramEnd"/>
      <w:r w:rsidRPr="006209C5">
        <w:rPr>
          <w:sz w:val="24"/>
          <w:szCs w:val="24"/>
        </w:rPr>
        <w:t xml:space="preserve"> исполнением настоящего постановления возложить на заместителя Главы района.</w:t>
      </w:r>
    </w:p>
    <w:p w:rsidR="008F534E" w:rsidRPr="006209C5" w:rsidRDefault="008F534E" w:rsidP="008F534E">
      <w:pPr>
        <w:ind w:firstLine="567"/>
        <w:jc w:val="both"/>
      </w:pPr>
    </w:p>
    <w:p w:rsidR="008F534E" w:rsidRPr="006209C5" w:rsidRDefault="008F534E" w:rsidP="008F534E">
      <w:pPr>
        <w:ind w:firstLine="540"/>
        <w:jc w:val="both"/>
      </w:pPr>
    </w:p>
    <w:p w:rsidR="008F534E" w:rsidRPr="006209C5" w:rsidRDefault="008F534E" w:rsidP="008F534E">
      <w:pPr>
        <w:ind w:firstLine="540"/>
        <w:jc w:val="both"/>
      </w:pPr>
    </w:p>
    <w:p w:rsidR="008F534E" w:rsidRPr="006209C5" w:rsidRDefault="008F534E" w:rsidP="008F53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6209C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6209C5">
        <w:rPr>
          <w:sz w:val="24"/>
          <w:szCs w:val="24"/>
        </w:rPr>
        <w:t xml:space="preserve"> Александровского  района                                                  </w:t>
      </w:r>
      <w:r>
        <w:rPr>
          <w:sz w:val="24"/>
          <w:szCs w:val="24"/>
        </w:rPr>
        <w:t xml:space="preserve">        </w:t>
      </w:r>
      <w:r w:rsidRPr="006209C5">
        <w:rPr>
          <w:sz w:val="24"/>
          <w:szCs w:val="24"/>
        </w:rPr>
        <w:t xml:space="preserve">        </w:t>
      </w:r>
      <w:r>
        <w:rPr>
          <w:sz w:val="24"/>
          <w:szCs w:val="24"/>
        </w:rPr>
        <w:t>С.Ф. Панов</w:t>
      </w:r>
    </w:p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Default="008F534E" w:rsidP="008F534E"/>
    <w:p w:rsidR="008F534E" w:rsidRPr="006209C5" w:rsidRDefault="008F534E" w:rsidP="008F534E"/>
    <w:p w:rsidR="008F534E" w:rsidRPr="006209C5" w:rsidRDefault="008F534E" w:rsidP="008F534E">
      <w:r w:rsidRPr="006209C5">
        <w:t>Зубкова Е.В.</w:t>
      </w:r>
    </w:p>
    <w:p w:rsidR="008F534E" w:rsidRPr="006209C5" w:rsidRDefault="008F534E" w:rsidP="008F534E">
      <w:r w:rsidRPr="006209C5">
        <w:t>2-53-00</w:t>
      </w:r>
    </w:p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/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</w:p>
    <w:p w:rsidR="008F534E" w:rsidRPr="006209C5" w:rsidRDefault="008F534E" w:rsidP="008F534E">
      <w:pPr>
        <w:shd w:val="clear" w:color="auto" w:fill="FFFFFF"/>
        <w:jc w:val="both"/>
      </w:pPr>
      <w:r w:rsidRPr="006209C5">
        <w:t>Рассылка: финансовый отдел, КРК, РОО</w:t>
      </w:r>
    </w:p>
    <w:p w:rsidR="008F534E" w:rsidRDefault="008F534E" w:rsidP="008F534E">
      <w:pPr>
        <w:jc w:val="both"/>
        <w:rPr>
          <w:bCs/>
          <w:sz w:val="24"/>
          <w:szCs w:val="24"/>
        </w:rPr>
      </w:pPr>
    </w:p>
    <w:p w:rsidR="008F534E" w:rsidRPr="008F534E" w:rsidRDefault="008F534E" w:rsidP="008F534E">
      <w:pPr>
        <w:ind w:firstLine="540"/>
        <w:jc w:val="right"/>
        <w:rPr>
          <w:bCs/>
        </w:rPr>
      </w:pPr>
      <w:r w:rsidRPr="008F534E">
        <w:rPr>
          <w:bCs/>
        </w:rPr>
        <w:lastRenderedPageBreak/>
        <w:t>Приложение</w:t>
      </w:r>
    </w:p>
    <w:p w:rsidR="008F534E" w:rsidRDefault="008F534E" w:rsidP="008F534E">
      <w:pPr>
        <w:ind w:firstLine="540"/>
        <w:jc w:val="right"/>
        <w:rPr>
          <w:bCs/>
        </w:rPr>
      </w:pPr>
      <w:r w:rsidRPr="008F534E">
        <w:rPr>
          <w:bCs/>
        </w:rPr>
        <w:t xml:space="preserve"> к постановлению Администрации </w:t>
      </w:r>
    </w:p>
    <w:p w:rsidR="00AB2497" w:rsidRDefault="008F534E" w:rsidP="008F534E">
      <w:pPr>
        <w:ind w:firstLine="540"/>
        <w:jc w:val="right"/>
        <w:rPr>
          <w:bCs/>
        </w:rPr>
      </w:pPr>
      <w:r w:rsidRPr="008F534E">
        <w:rPr>
          <w:bCs/>
        </w:rPr>
        <w:t xml:space="preserve">Александровского района Томской области </w:t>
      </w:r>
    </w:p>
    <w:p w:rsidR="008F534E" w:rsidRPr="008F534E" w:rsidRDefault="008F534E" w:rsidP="008F534E">
      <w:pPr>
        <w:ind w:firstLine="540"/>
        <w:jc w:val="right"/>
        <w:rPr>
          <w:bCs/>
        </w:rPr>
      </w:pPr>
      <w:r w:rsidRPr="008F534E">
        <w:rPr>
          <w:bCs/>
        </w:rPr>
        <w:t xml:space="preserve">от </w:t>
      </w:r>
      <w:r w:rsidR="00AB2497">
        <w:rPr>
          <w:bCs/>
        </w:rPr>
        <w:t xml:space="preserve">17.04.2024 </w:t>
      </w:r>
      <w:r w:rsidRPr="008F534E">
        <w:rPr>
          <w:bCs/>
        </w:rPr>
        <w:t>№</w:t>
      </w:r>
      <w:r w:rsidR="00AB2497">
        <w:rPr>
          <w:bCs/>
        </w:rPr>
        <w:t xml:space="preserve"> 405</w:t>
      </w:r>
    </w:p>
    <w:p w:rsidR="00AB2497" w:rsidRDefault="00AB2497" w:rsidP="00253C3C">
      <w:pPr>
        <w:ind w:firstLine="567"/>
        <w:jc w:val="both"/>
        <w:rPr>
          <w:bCs/>
          <w:sz w:val="24"/>
          <w:szCs w:val="24"/>
        </w:rPr>
      </w:pPr>
    </w:p>
    <w:p w:rsidR="00AB2497" w:rsidRDefault="00AB2497" w:rsidP="00253C3C">
      <w:pPr>
        <w:ind w:firstLine="567"/>
        <w:jc w:val="both"/>
        <w:rPr>
          <w:bCs/>
          <w:sz w:val="24"/>
          <w:szCs w:val="24"/>
        </w:rPr>
      </w:pPr>
    </w:p>
    <w:p w:rsidR="008F534E" w:rsidRDefault="008F534E" w:rsidP="0025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Pr="008F534E">
        <w:rPr>
          <w:sz w:val="24"/>
          <w:szCs w:val="24"/>
        </w:rPr>
        <w:t xml:space="preserve">в постановление Администрации Александровского района Томской области от 29.12.2020 № 1278 «Об утверждении муниципальной программы «Развитие образования в Александровском районе на 2021-2025 годы и на перспективу до 2028 года» </w:t>
      </w:r>
      <w:r>
        <w:rPr>
          <w:sz w:val="24"/>
          <w:szCs w:val="24"/>
        </w:rPr>
        <w:t xml:space="preserve">(далее - Программа) </w:t>
      </w:r>
      <w:r w:rsidRPr="008F534E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8F534E" w:rsidRDefault="008F534E" w:rsidP="0025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Программе:</w:t>
      </w:r>
    </w:p>
    <w:p w:rsidR="00942315" w:rsidRPr="006209C5" w:rsidRDefault="00B370FB" w:rsidP="00253C3C">
      <w:pPr>
        <w:ind w:firstLine="567"/>
        <w:jc w:val="both"/>
        <w:rPr>
          <w:sz w:val="24"/>
          <w:szCs w:val="24"/>
        </w:rPr>
      </w:pPr>
      <w:r w:rsidRPr="006209C5">
        <w:rPr>
          <w:sz w:val="24"/>
          <w:szCs w:val="24"/>
        </w:rPr>
        <w:t>1</w:t>
      </w:r>
      <w:r w:rsidR="00253C3C" w:rsidRPr="006209C5">
        <w:rPr>
          <w:sz w:val="24"/>
          <w:szCs w:val="24"/>
        </w:rPr>
        <w:t xml:space="preserve">) паспорт муниципальной программы «Развитие образования в Александровском районе на 2021-2025 годы </w:t>
      </w:r>
      <w:r w:rsidRPr="006209C5">
        <w:rPr>
          <w:sz w:val="24"/>
          <w:szCs w:val="24"/>
        </w:rPr>
        <w:t xml:space="preserve">и на перспективу до 2028 года </w:t>
      </w:r>
      <w:r w:rsidR="00253C3C" w:rsidRPr="006209C5">
        <w:rPr>
          <w:sz w:val="24"/>
          <w:szCs w:val="24"/>
        </w:rPr>
        <w:t xml:space="preserve">изложить в </w:t>
      </w:r>
      <w:r w:rsidR="008F534E">
        <w:rPr>
          <w:sz w:val="24"/>
          <w:szCs w:val="24"/>
        </w:rPr>
        <w:t xml:space="preserve">следующей </w:t>
      </w:r>
      <w:r w:rsidR="00253C3C" w:rsidRPr="006209C5">
        <w:rPr>
          <w:sz w:val="24"/>
          <w:szCs w:val="24"/>
        </w:rPr>
        <w:t>редакции: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41"/>
        <w:gridCol w:w="1354"/>
        <w:gridCol w:w="1066"/>
        <w:gridCol w:w="617"/>
        <w:gridCol w:w="709"/>
        <w:gridCol w:w="709"/>
        <w:gridCol w:w="709"/>
        <w:gridCol w:w="708"/>
        <w:gridCol w:w="709"/>
        <w:gridCol w:w="709"/>
        <w:gridCol w:w="709"/>
      </w:tblGrid>
      <w:tr w:rsidR="00B370FB" w:rsidRPr="006209C5" w:rsidTr="00B370FB">
        <w:trPr>
          <w:trHeight w:val="9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8F534E" w:rsidP="00B370FB">
            <w:r>
              <w:t>«</w:t>
            </w:r>
            <w:r w:rsidR="00B370FB" w:rsidRPr="006209C5">
              <w:t>Наименование муниципальной 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Муниципальная программа «Развитие образования в Александровском районе на 2021-2025 годы</w:t>
            </w:r>
            <w:r w:rsidR="00420E99">
              <w:t xml:space="preserve"> и на перспективу до 2028 года</w:t>
            </w:r>
            <w:r w:rsidRPr="006209C5">
              <w:t>» (далее по тексту - Программа)</w:t>
            </w:r>
          </w:p>
        </w:tc>
      </w:tr>
      <w:tr w:rsidR="00B370FB" w:rsidRPr="006209C5" w:rsidTr="00B370FB">
        <w:trPr>
          <w:trHeight w:hRule="exact" w:val="9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Основание для разработки муниципальной программы (подпрограммы)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Постановление Администрации Александровского района Томской области от 02.09.2014 № 1143 «О переходе к формированию бюджета муниципального образования «Александровский район» на основе муниципальных программ муниципального образования «Александровский район»</w:t>
            </w:r>
          </w:p>
        </w:tc>
      </w:tr>
      <w:tr w:rsidR="00B370FB" w:rsidRPr="006209C5" w:rsidTr="00B370FB">
        <w:trPr>
          <w:trHeight w:hRule="exact"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Куратор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Заместитель Главы района, курирующий социальные вопросы</w:t>
            </w:r>
          </w:p>
        </w:tc>
      </w:tr>
      <w:tr w:rsidR="00B370FB" w:rsidRPr="006209C5" w:rsidTr="00B370FB">
        <w:trPr>
          <w:trHeight w:hRule="exact" w:val="31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Исполнители программных мероприятий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-  Администрация Александровского района Томской области</w:t>
            </w:r>
          </w:p>
        </w:tc>
      </w:tr>
      <w:tr w:rsidR="00B370FB" w:rsidRPr="006209C5" w:rsidTr="00B370FB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-   Муниципальное казенное учреждение Отдел образования Администрации Александровского района Томской области</w:t>
            </w:r>
          </w:p>
        </w:tc>
      </w:tr>
      <w:tr w:rsidR="00B370FB" w:rsidRPr="006209C5" w:rsidTr="00B370FB">
        <w:trPr>
          <w:trHeight w:val="8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-   Образовательные учреждения, подведомственные муниципальному казенному учреждению Отдел образования Администрации Александровского района Томской области</w:t>
            </w:r>
          </w:p>
        </w:tc>
      </w:tr>
      <w:tr w:rsidR="00B370FB" w:rsidRPr="006209C5" w:rsidTr="00B370FB">
        <w:trPr>
          <w:trHeight w:hRule="exact" w:val="11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Цель муниципальной 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Повышение качества образования в Александровском районе Томской области</w:t>
            </w:r>
          </w:p>
        </w:tc>
      </w:tr>
      <w:tr w:rsidR="00B370FB" w:rsidRPr="006209C5" w:rsidTr="00B370FB">
        <w:trPr>
          <w:trHeight w:hRule="exact" w:val="52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Целевые показатели муниципальной программы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Наименование показателя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2028</w:t>
            </w:r>
          </w:p>
        </w:tc>
      </w:tr>
      <w:tr w:rsidR="00B370FB" w:rsidRPr="006209C5" w:rsidTr="00B370FB">
        <w:trPr>
          <w:trHeight w:val="9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</w:tr>
      <w:tr w:rsidR="00B370FB" w:rsidRPr="006209C5" w:rsidTr="00B370FB">
        <w:trPr>
          <w:trHeight w:val="9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 xml:space="preserve">Уровень освоения </w:t>
            </w:r>
            <w:proofErr w:type="gramStart"/>
            <w:r w:rsidRPr="006209C5">
              <w:t>обучающимися</w:t>
            </w:r>
            <w:proofErr w:type="gramEnd"/>
            <w:r w:rsidRPr="006209C5">
              <w:t xml:space="preserve"> общеобразовательной программы начального, основного, среднего общего образования,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18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Полнота реализации начальной, основной и средней общеобразовательных программ общего образования,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9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Доля </w:t>
            </w:r>
            <w:proofErr w:type="gramStart"/>
            <w:r w:rsidRPr="006209C5">
              <w:t>обучающихся</w:t>
            </w:r>
            <w:proofErr w:type="gramEnd"/>
            <w:r w:rsidRPr="006209C5">
              <w:t>, оставленных на повторный год обучения,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0,5</w:t>
            </w:r>
          </w:p>
        </w:tc>
      </w:tr>
      <w:tr w:rsidR="00B370FB" w:rsidRPr="006209C5" w:rsidTr="00B370FB">
        <w:trPr>
          <w:trHeight w:val="13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выпускников 9-х классов, получивших аттестат об основном общем образовании,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15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выпускников 9-х классов, получивших аттестат об основном общем образовании особого образца,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</w:t>
            </w:r>
          </w:p>
        </w:tc>
      </w:tr>
      <w:tr w:rsidR="00B370FB" w:rsidRPr="006209C5" w:rsidTr="00B370FB">
        <w:trPr>
          <w:trHeight w:val="18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обучающихся, не получивших аттестат об основном общем образовании (от общей численности выпускников 9-х классов),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</w:tr>
      <w:tr w:rsidR="00B370FB" w:rsidRPr="006209C5" w:rsidTr="00B370FB">
        <w:trPr>
          <w:trHeight w:val="6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педагогов, имеющих высшее образование,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</w:tr>
      <w:tr w:rsidR="00B370FB" w:rsidRPr="006209C5" w:rsidTr="00B370FB">
        <w:trPr>
          <w:trHeight w:val="9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педагогов, имеющих квалификационную категорию,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</w:tr>
      <w:tr w:rsidR="00B370FB" w:rsidRPr="006209C5" w:rsidTr="00B370FB">
        <w:trPr>
          <w:trHeight w:val="18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Уровень соответствия учебного плана общеобразовательного учреждения требованиям </w:t>
            </w:r>
            <w:r w:rsidR="00420E99" w:rsidRPr="00420E99">
              <w:t>федеральной основной образовательной программы</w:t>
            </w:r>
            <w:r w:rsidRPr="006209C5">
              <w:t>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18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Уровень соответствия учебного плана общеобразовательного учреждения требованиям </w:t>
            </w:r>
            <w:r w:rsidR="00420E99" w:rsidRPr="00420E99">
              <w:t>федеральной основной образовательной программы</w:t>
            </w:r>
            <w:r w:rsidRPr="006209C5">
              <w:t>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165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3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6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Отсутствие случаев детского травматизма, шт.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</w:tr>
      <w:tr w:rsidR="00B370FB" w:rsidRPr="006209C5" w:rsidTr="00B370FB">
        <w:trPr>
          <w:trHeight w:val="3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Предоставление общедоступного бесплатного дошкольного образования</w:t>
            </w:r>
          </w:p>
        </w:tc>
      </w:tr>
      <w:tr w:rsidR="00B370FB" w:rsidRPr="006209C5" w:rsidTr="00B370FB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Выполнение плана посещаемости,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70</w:t>
            </w:r>
          </w:p>
        </w:tc>
      </w:tr>
      <w:tr w:rsidR="00B370FB" w:rsidRPr="006209C5" w:rsidTr="00B370FB">
        <w:trPr>
          <w:trHeight w:val="11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Число случаев получения детьми травм, отравлений в период пребывания в учреждении, ед.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</w:tr>
      <w:tr w:rsidR="00B370FB" w:rsidRPr="006209C5" w:rsidTr="00B370FB">
        <w:trPr>
          <w:trHeight w:val="13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Число обоснованных жалоб родителей (законных представителей) воспитанников, ед.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</w:tr>
      <w:tr w:rsidR="00B370FB" w:rsidRPr="006209C5" w:rsidTr="00B370FB">
        <w:trPr>
          <w:trHeight w:val="15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детей, занятых дополнительным образованием (от общей численности воспитанников),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55</w:t>
            </w:r>
          </w:p>
        </w:tc>
      </w:tr>
      <w:tr w:rsidR="00B370FB" w:rsidRPr="006209C5" w:rsidTr="00B370FB">
        <w:trPr>
          <w:trHeight w:val="7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педагогов, имеющих высшее образование,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40</w:t>
            </w:r>
          </w:p>
        </w:tc>
      </w:tr>
      <w:tr w:rsidR="00B370FB" w:rsidRPr="006209C5" w:rsidTr="00B370FB">
        <w:trPr>
          <w:trHeight w:val="9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педагогов, имеющих квалификационную категорию,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58</w:t>
            </w:r>
          </w:p>
        </w:tc>
      </w:tr>
      <w:tr w:rsidR="00B370FB" w:rsidRPr="006209C5" w:rsidTr="00B370FB">
        <w:trPr>
          <w:trHeight w:val="39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54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Предоставление дополнительного образования детям в учреждениях дополнительного образования</w:t>
            </w:r>
          </w:p>
        </w:tc>
      </w:tr>
      <w:tr w:rsidR="00B370FB" w:rsidRPr="006209C5" w:rsidTr="00B370FB">
        <w:trPr>
          <w:trHeight w:val="11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Сохранность контингента </w:t>
            </w:r>
            <w:proofErr w:type="gramStart"/>
            <w:r w:rsidRPr="006209C5">
              <w:t>обучающихся</w:t>
            </w:r>
            <w:proofErr w:type="gramEnd"/>
            <w:r w:rsidRPr="006209C5">
              <w:t xml:space="preserve"> от первоначального комплектования,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</w:tr>
      <w:tr w:rsidR="00B370FB" w:rsidRPr="006209C5" w:rsidTr="00B370FB">
        <w:trPr>
          <w:trHeight w:val="118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детей, освоивших дополнительные образовательные программы,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81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roofErr w:type="gramStart"/>
            <w:r w:rsidRPr="006209C5">
              <w:t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</w:t>
            </w:r>
            <w:proofErr w:type="gramEnd"/>
            <w:r w:rsidRPr="006209C5">
              <w:t>", "детская цирковая школа", "детская школа художественных ремесел" (далее - детские школы искусств).%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80</w:t>
            </w:r>
          </w:p>
        </w:tc>
      </w:tr>
      <w:tr w:rsidR="00B370FB" w:rsidRPr="006209C5" w:rsidTr="00B370FB">
        <w:trPr>
          <w:trHeight w:val="24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rPr>
                <w:iCs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</w:t>
            </w:r>
          </w:p>
        </w:tc>
      </w:tr>
      <w:tr w:rsidR="00B370FB" w:rsidRPr="006209C5" w:rsidTr="00B370FB">
        <w:trPr>
          <w:trHeight w:val="14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детей, ставших победителями и призерами всероссийских и международных мероприятий,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</w:tr>
      <w:tr w:rsidR="00B370FB" w:rsidRPr="006209C5" w:rsidTr="00B370FB">
        <w:trPr>
          <w:trHeight w:val="12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детей, ставших победителями и призерами региональных, областных мероприятий,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</w:tr>
      <w:tr w:rsidR="00B370FB" w:rsidRPr="006209C5" w:rsidTr="00B370FB">
        <w:trPr>
          <w:trHeight w:val="6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Доля педагогов, имеющих высшее </w:t>
            </w:r>
            <w:r w:rsidRPr="006209C5">
              <w:lastRenderedPageBreak/>
              <w:t>образование,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lastRenderedPageBreak/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60</w:t>
            </w:r>
          </w:p>
        </w:tc>
      </w:tr>
      <w:tr w:rsidR="00B370FB" w:rsidRPr="006209C5" w:rsidTr="00B370FB">
        <w:trPr>
          <w:trHeight w:val="7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педагогов, имеющих квалификационную категорию,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30</w:t>
            </w:r>
          </w:p>
        </w:tc>
      </w:tr>
      <w:tr w:rsidR="00B370FB" w:rsidRPr="006209C5" w:rsidTr="00B370FB">
        <w:trPr>
          <w:trHeight w:val="19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родителей (законных представителей), удовлетворенных условиями и качеством предоставляемой образовательной услуги,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37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образования, %.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100</w:t>
            </w:r>
          </w:p>
        </w:tc>
      </w:tr>
      <w:tr w:rsidR="00B370FB" w:rsidRPr="006209C5" w:rsidTr="00B370FB">
        <w:trPr>
          <w:trHeight w:val="8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Отсутствие случаев детского травматизма, шт.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0</w:t>
            </w:r>
          </w:p>
        </w:tc>
      </w:tr>
      <w:tr w:rsidR="00B370FB" w:rsidRPr="006209C5" w:rsidTr="00B370FB">
        <w:trPr>
          <w:trHeight w:hRule="exact" w:val="5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Задачи муниципальной 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1.Обеспечение доступного качественного дошкольного, общего и дополнительного образования детей.</w:t>
            </w:r>
          </w:p>
        </w:tc>
      </w:tr>
      <w:tr w:rsidR="00B370FB" w:rsidRPr="006209C5" w:rsidTr="00B370FB">
        <w:trPr>
          <w:trHeight w:val="10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2.Приведение инфраструктуры дошкольного, общего и дополнительного образования в Александровском районе Томской области в соответствие с основными современными требованиями</w:t>
            </w:r>
          </w:p>
        </w:tc>
      </w:tr>
      <w:tr w:rsidR="00B370FB" w:rsidRPr="006209C5" w:rsidTr="00B370FB">
        <w:trPr>
          <w:trHeight w:hRule="exact" w:val="81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Подпрограммы муниципальной 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1 «Предоставление общедоступного и бесплатного начального общего, основного общего, среднего общего образования по основным образовательным программам»</w:t>
            </w:r>
          </w:p>
        </w:tc>
      </w:tr>
      <w:tr w:rsidR="00B370FB" w:rsidRPr="006209C5" w:rsidTr="00B370FB">
        <w:trPr>
          <w:trHeight w:val="6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2 «Предоставление общедоступного бесплатного дошкольного образования»</w:t>
            </w:r>
          </w:p>
        </w:tc>
      </w:tr>
      <w:tr w:rsidR="00B370FB" w:rsidRPr="006209C5" w:rsidTr="00B370FB">
        <w:trPr>
          <w:trHeight w:val="5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3 «Предоставление дополнительного образования детям в учреждениях дополнительного образования»</w:t>
            </w:r>
          </w:p>
        </w:tc>
      </w:tr>
      <w:tr w:rsidR="00B370FB" w:rsidRPr="006209C5" w:rsidTr="00B370FB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4 «Организация системы управления образовательными учреждениями в части методического, финансово-экономического и материально-технического обеспечения»</w:t>
            </w:r>
          </w:p>
        </w:tc>
      </w:tr>
      <w:tr w:rsidR="00B370FB" w:rsidRPr="006209C5" w:rsidTr="00B370FB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5 «Цифровая образовательная среда»</w:t>
            </w:r>
          </w:p>
        </w:tc>
      </w:tr>
      <w:tr w:rsidR="00B370FB" w:rsidRPr="006209C5" w:rsidTr="00B370FB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6 «Патриотическое воспитание граждан Российской Федерации»</w:t>
            </w:r>
          </w:p>
        </w:tc>
      </w:tr>
      <w:tr w:rsidR="00B370FB" w:rsidRPr="006209C5" w:rsidTr="00B370FB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Подпрограмма 7 « Успех каждого ребенка»</w:t>
            </w:r>
          </w:p>
        </w:tc>
      </w:tr>
      <w:tr w:rsidR="00B370FB" w:rsidRPr="006209C5" w:rsidTr="00B370FB">
        <w:trPr>
          <w:trHeight w:hRule="exact" w:val="66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 xml:space="preserve">Мероприятия муниципальной </w:t>
            </w:r>
            <w:r w:rsidRPr="006209C5">
              <w:lastRenderedPageBreak/>
              <w:t>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lastRenderedPageBreak/>
              <w:t>1  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2.Организация подвоза обучающихся детей из населенных пунктов района к общеобразовательным учреждениям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3. 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</w:tr>
      <w:tr w:rsidR="00B370FB" w:rsidRPr="006209C5" w:rsidTr="00B370FB">
        <w:trPr>
          <w:trHeight w:val="15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</w:tr>
      <w:tr w:rsidR="00B370FB" w:rsidRPr="006209C5" w:rsidTr="00B370FB">
        <w:trPr>
          <w:trHeight w:val="10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5. 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B370FB" w:rsidRPr="006209C5" w:rsidTr="00B370FB">
        <w:trPr>
          <w:trHeight w:val="10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6. Достижение целевых показателей по плану мероприятий </w:t>
            </w:r>
            <w:proofErr w:type="gramStart"/>
            <w:r w:rsidRPr="006209C5">
              <w:t xml:space="preserve">( </w:t>
            </w:r>
            <w:proofErr w:type="gramEnd"/>
            <w:r w:rsidRPr="006209C5">
              <w:t>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</w:tr>
      <w:tr w:rsidR="00B370FB" w:rsidRPr="006209C5" w:rsidTr="00B370FB">
        <w:trPr>
          <w:trHeight w:val="25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7. </w:t>
            </w:r>
            <w:proofErr w:type="gramStart"/>
            <w:r w:rsidRPr="006209C5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</w:tr>
      <w:tr w:rsidR="00B370FB" w:rsidRPr="006209C5" w:rsidTr="00B370FB">
        <w:trPr>
          <w:trHeight w:val="7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8. </w:t>
            </w:r>
            <w:proofErr w:type="gramStart"/>
            <w:r w:rsidRPr="006209C5"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</w:tr>
      <w:tr w:rsidR="00B370FB" w:rsidRPr="006209C5" w:rsidTr="00B370FB">
        <w:trPr>
          <w:trHeight w:val="13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9. 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</w:tr>
      <w:tr w:rsidR="00B370FB" w:rsidRPr="006209C5" w:rsidTr="00B370FB">
        <w:trPr>
          <w:trHeight w:val="9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10.Организация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11.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B370FB" w:rsidRPr="006209C5" w:rsidTr="00B370FB">
        <w:trPr>
          <w:trHeight w:val="9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12.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13.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370FB" w:rsidRPr="006209C5" w:rsidTr="00B370FB">
        <w:trPr>
          <w:trHeight w:val="255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roofErr w:type="gramStart"/>
            <w:r w:rsidRPr="006209C5">
              <w:t>14.Осуществление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</w:tr>
      <w:tr w:rsidR="00B370FB" w:rsidRPr="006209C5" w:rsidTr="00B370FB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15.Реализация образовательных программ дошкольного образования</w:t>
            </w:r>
          </w:p>
        </w:tc>
      </w:tr>
      <w:tr w:rsidR="00B370FB" w:rsidRPr="006209C5" w:rsidTr="00B370FB">
        <w:trPr>
          <w:trHeight w:val="9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B370FB" w:rsidRPr="006209C5" w:rsidTr="00B370FB">
        <w:trPr>
          <w:trHeight w:val="19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17. Осуществление отдельных государственных полномочий по обеспечению предоставления бесплатной методической, психолог педагогической, диагностической и консультативной помощи, в </w:t>
            </w:r>
            <w:proofErr w:type="spellStart"/>
            <w:r w:rsidRPr="006209C5">
              <w:t>т.ч</w:t>
            </w:r>
            <w:proofErr w:type="spellEnd"/>
            <w:r w:rsidRPr="006209C5">
              <w:t>.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</w:tr>
      <w:tr w:rsidR="00B370FB" w:rsidRPr="006209C5" w:rsidTr="00B370FB">
        <w:trPr>
          <w:trHeight w:val="9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18.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B370FB" w:rsidRPr="006209C5" w:rsidTr="00B370FB">
        <w:trPr>
          <w:trHeight w:val="48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19. Реализация дополнительных общеобразовательных программ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20.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21. Стимулирующие выплаты в муниципальных организациях дополнительного образования Томской области</w:t>
            </w:r>
          </w:p>
        </w:tc>
      </w:tr>
      <w:tr w:rsidR="00B370FB" w:rsidRPr="006209C5" w:rsidTr="00B370FB">
        <w:trPr>
          <w:trHeight w:val="5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22. Укрепление материально-технической базы учреждений в общеобразовательных учреждениях</w:t>
            </w:r>
          </w:p>
        </w:tc>
      </w:tr>
      <w:tr w:rsidR="00B370FB" w:rsidRPr="006209C5" w:rsidTr="00B370FB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23. Укрепление материально-технической базы учреждений в дошкольных учреждениях</w:t>
            </w:r>
          </w:p>
        </w:tc>
      </w:tr>
      <w:tr w:rsidR="00B370FB" w:rsidRPr="006209C5" w:rsidTr="00B370FB">
        <w:trPr>
          <w:trHeight w:val="3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24.Укрепление материально-технической базы учреждений дополнительного образования</w:t>
            </w:r>
          </w:p>
        </w:tc>
      </w:tr>
      <w:tr w:rsidR="00B370FB" w:rsidRPr="006209C5" w:rsidTr="00B370FB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25.Проведение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общеобразовательных учреждений</w:t>
            </w:r>
          </w:p>
        </w:tc>
      </w:tr>
      <w:tr w:rsidR="00B370FB" w:rsidRPr="006209C5" w:rsidTr="00B370FB">
        <w:trPr>
          <w:trHeight w:val="4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26. 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дошкольных учреждений</w:t>
            </w:r>
          </w:p>
        </w:tc>
      </w:tr>
      <w:tr w:rsidR="00B370FB" w:rsidRPr="006209C5" w:rsidTr="00B370FB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27. 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 учреждений дополнительного образования</w:t>
            </w:r>
          </w:p>
        </w:tc>
      </w:tr>
      <w:tr w:rsidR="00B370FB" w:rsidRPr="006209C5" w:rsidTr="00B370FB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28.Поощрение медалистов</w:t>
            </w:r>
          </w:p>
        </w:tc>
      </w:tr>
      <w:tr w:rsidR="00B370FB" w:rsidRPr="006209C5" w:rsidTr="00B370FB">
        <w:trPr>
          <w:trHeight w:val="4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29.Вручение Почетной премии Александровского района в области образования</w:t>
            </w:r>
          </w:p>
        </w:tc>
      </w:tr>
      <w:tr w:rsidR="00B370FB" w:rsidRPr="006209C5" w:rsidTr="00B370FB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30. Проведение районной олимпиады среди школьников</w:t>
            </w:r>
          </w:p>
        </w:tc>
      </w:tr>
      <w:tr w:rsidR="00B370FB" w:rsidRPr="006209C5" w:rsidTr="00B370FB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31. Участие школьников в областных предметных олимпиадах</w:t>
            </w:r>
          </w:p>
        </w:tc>
      </w:tr>
      <w:tr w:rsidR="00B370FB" w:rsidRPr="006209C5" w:rsidTr="00B370FB">
        <w:trPr>
          <w:trHeight w:val="3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32. Проведение учебных сборов для учеников старших классов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33. Денежное содержание муниципальных служащих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34. Осуществление централизованного управления общеобразовательными учреждениями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35. Проведение мероприятий экологической направленности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36. Кубок Губернатора по робототехнике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37. Укрепление материально-технической базы учреждений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38. Уборка снега в образовательных учреждениях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39. Обучение специалистов по ОТ и ТБ, ГО и ЧС</w:t>
            </w:r>
          </w:p>
        </w:tc>
      </w:tr>
      <w:tr w:rsidR="00B370FB" w:rsidRPr="006209C5" w:rsidTr="00B370FB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40. Текущий ремонт образовательных учреждений</w:t>
            </w:r>
          </w:p>
        </w:tc>
      </w:tr>
      <w:tr w:rsidR="00B370FB" w:rsidRPr="006209C5" w:rsidTr="00B370FB">
        <w:trPr>
          <w:trHeight w:val="88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 xml:space="preserve">41. 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6209C5">
              <w:t>коронавирусной</w:t>
            </w:r>
            <w:proofErr w:type="spellEnd"/>
            <w:r w:rsidRPr="006209C5">
              <w:t xml:space="preserve"> инфекции на территории района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42. Участие в региональном этапе Всероссийского конкурса юных инспекторов движения "Безопасное колесо"</w:t>
            </w:r>
          </w:p>
        </w:tc>
      </w:tr>
      <w:tr w:rsidR="00B370FB" w:rsidRPr="006209C5" w:rsidTr="00B370FB">
        <w:trPr>
          <w:trHeight w:val="4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43. Приобретение технологического оборудования для пищеблоков школ и детских садов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45. Внедрение и функционирование целевой модели цифровой образовательной среды в общеобразовательных организациях</w:t>
            </w:r>
          </w:p>
        </w:tc>
      </w:tr>
      <w:tr w:rsidR="00B370FB" w:rsidRPr="006209C5" w:rsidTr="00B370FB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46. Обеспечение образовательных организаций материально- технической базой для внедрения цифровой образовательной среды</w:t>
            </w:r>
          </w:p>
        </w:tc>
      </w:tr>
      <w:tr w:rsidR="00B370FB" w:rsidRPr="006209C5" w:rsidTr="00B370FB">
        <w:trPr>
          <w:trHeight w:val="9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47.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370FB" w:rsidRPr="006209C5" w:rsidTr="00B370FB">
        <w:trPr>
          <w:trHeight w:val="9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48.Оснащение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      </w:r>
            <w:proofErr w:type="gramStart"/>
            <w:r w:rsidRPr="006209C5">
              <w:t>.</w:t>
            </w:r>
            <w:proofErr w:type="gramEnd"/>
            <w:r w:rsidRPr="006209C5">
              <w:t xml:space="preserve"> </w:t>
            </w:r>
            <w:proofErr w:type="gramStart"/>
            <w:r w:rsidRPr="006209C5">
              <w:t>д</w:t>
            </w:r>
            <w:proofErr w:type="gramEnd"/>
            <w:r w:rsidRPr="006209C5">
              <w:t>ля создания информационных систем в образовательных организациях</w:t>
            </w:r>
          </w:p>
        </w:tc>
      </w:tr>
      <w:tr w:rsidR="00B370FB" w:rsidRPr="006209C5" w:rsidTr="00B370FB">
        <w:trPr>
          <w:trHeight w:val="9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0FB" w:rsidRPr="006209C5" w:rsidRDefault="00B370FB" w:rsidP="00B370FB">
            <w:r w:rsidRPr="006209C5">
              <w:t>49.Обеспечение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</w:tr>
      <w:tr w:rsidR="00B370FB" w:rsidRPr="006209C5" w:rsidTr="00B370FB">
        <w:trPr>
          <w:trHeight w:val="47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0FB" w:rsidRPr="006209C5" w:rsidRDefault="00B370FB" w:rsidP="00B370FB">
            <w:r w:rsidRPr="006209C5">
              <w:t>50.Участие в слете юных инспекторов движения</w:t>
            </w:r>
          </w:p>
        </w:tc>
      </w:tr>
      <w:tr w:rsidR="00B370FB" w:rsidRPr="006209C5" w:rsidTr="00B370FB">
        <w:trPr>
          <w:trHeight w:val="47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0FB" w:rsidRPr="006209C5" w:rsidRDefault="00B370FB" w:rsidP="00B370FB">
            <w:r w:rsidRPr="006209C5">
              <w:t>51. Поощрение муниципальных управленческих команд</w:t>
            </w:r>
          </w:p>
        </w:tc>
      </w:tr>
      <w:tr w:rsidR="00B370FB" w:rsidRPr="006209C5" w:rsidTr="00B370FB">
        <w:trPr>
          <w:trHeight w:val="39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Объем и источники финансирования муниципальной программы, тыс. руб.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2028</w:t>
            </w:r>
          </w:p>
        </w:tc>
      </w:tr>
      <w:tr w:rsidR="00B370FB" w:rsidRPr="006209C5" w:rsidTr="00B370FB">
        <w:trPr>
          <w:trHeight w:val="48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711928,5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90332,2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98848,6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104864,23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115839,55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114915,08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114887,78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114887,78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114887,78</w:t>
            </w:r>
          </w:p>
        </w:tc>
      </w:tr>
      <w:tr w:rsidR="00B370FB" w:rsidRPr="006209C5" w:rsidTr="00B370FB">
        <w:trPr>
          <w:trHeight w:val="54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1589074,7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211189,3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241555,9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274173,92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229583,3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229580,0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229586,8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229586,8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229586,8</w:t>
            </w:r>
          </w:p>
        </w:tc>
      </w:tr>
      <w:tr w:rsidR="00B370FB" w:rsidRPr="006209C5" w:rsidTr="00B370FB">
        <w:trPr>
          <w:trHeight w:val="5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82130,8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13131,2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13627,9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16086,13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15084,8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14210,3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14044,6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14044,6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14044,6</w:t>
            </w:r>
          </w:p>
        </w:tc>
      </w:tr>
      <w:tr w:rsidR="00B370FB" w:rsidRPr="006209C5" w:rsidTr="00B370FB">
        <w:trPr>
          <w:trHeight w:val="9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2383134,0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314652,7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354032,4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395124,28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360507,65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358705,38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358519,18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358519,18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right"/>
            </w:pPr>
            <w:r w:rsidRPr="006209C5">
              <w:t>358519,18</w:t>
            </w:r>
          </w:p>
        </w:tc>
      </w:tr>
      <w:tr w:rsidR="00B370FB" w:rsidRPr="006209C5" w:rsidTr="00B370FB">
        <w:trPr>
          <w:trHeight w:val="39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pPr>
              <w:jc w:val="center"/>
            </w:pPr>
            <w:r w:rsidRPr="006209C5"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1. Усовершенствованная структура сети образовательных учреждений района</w:t>
            </w:r>
          </w:p>
        </w:tc>
      </w:tr>
      <w:tr w:rsidR="00B370FB" w:rsidRPr="006209C5" w:rsidTr="00B370FB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2.Оптимальный уровень ресурсного обеспечения системы образования</w:t>
            </w:r>
          </w:p>
        </w:tc>
      </w:tr>
      <w:tr w:rsidR="00B370FB" w:rsidRPr="006209C5" w:rsidTr="00B370FB">
        <w:trPr>
          <w:trHeight w:val="58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3.Стабильное функционирование системы образования в новых финансово-экономических условиях</w:t>
            </w:r>
          </w:p>
        </w:tc>
      </w:tr>
      <w:tr w:rsidR="00B370FB" w:rsidRPr="006209C5" w:rsidTr="00B370FB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4.Высокий кадровый потенциал учреждений образования</w:t>
            </w:r>
          </w:p>
        </w:tc>
      </w:tr>
      <w:tr w:rsidR="00B370FB" w:rsidRPr="006209C5" w:rsidTr="00B370FB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5. Система образовательных услуг, обеспечивающая развитие детей независимо от места их проживания, состояния здоровья, социального положения</w:t>
            </w:r>
          </w:p>
        </w:tc>
      </w:tr>
      <w:tr w:rsidR="00B370FB" w:rsidRPr="006209C5" w:rsidTr="00B370FB">
        <w:trPr>
          <w:trHeight w:val="4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6. Усиление воспитательного потенциала системы образования.</w:t>
            </w:r>
          </w:p>
        </w:tc>
      </w:tr>
      <w:tr w:rsidR="00B370FB" w:rsidRPr="006209C5" w:rsidTr="00B370FB">
        <w:trPr>
          <w:trHeight w:val="51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7. Активная здоровье формирующая образовательная среда</w:t>
            </w:r>
          </w:p>
        </w:tc>
      </w:tr>
      <w:tr w:rsidR="00B370FB" w:rsidRPr="006209C5" w:rsidTr="00B370FB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8. Усовершенствованные формы сотрудничества муниципальной системы образования с местным сообществом.</w:t>
            </w:r>
          </w:p>
        </w:tc>
      </w:tr>
      <w:tr w:rsidR="00B370FB" w:rsidRPr="006209C5" w:rsidTr="00B370FB">
        <w:trPr>
          <w:trHeight w:val="51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0FB" w:rsidRPr="006209C5" w:rsidRDefault="00B370FB" w:rsidP="00B370FB"/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9. Расширение участия общественности в управлении образовательными учреждениями района.</w:t>
            </w:r>
          </w:p>
        </w:tc>
      </w:tr>
      <w:tr w:rsidR="00B370FB" w:rsidRPr="006209C5" w:rsidTr="00B370FB">
        <w:trPr>
          <w:trHeight w:val="9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B" w:rsidRPr="006209C5" w:rsidRDefault="00B370FB" w:rsidP="00B370FB">
            <w:r w:rsidRPr="006209C5">
              <w:t>Сроки и этапы Реализации муниципальной 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0FB" w:rsidRPr="006209C5" w:rsidRDefault="00B370FB" w:rsidP="00B370FB">
            <w:r w:rsidRPr="006209C5">
              <w:t>2021-2025 годы и на перспективу до 2028 года</w:t>
            </w:r>
            <w:r w:rsidR="008F534E">
              <w:t>»;</w:t>
            </w:r>
          </w:p>
        </w:tc>
      </w:tr>
    </w:tbl>
    <w:p w:rsidR="00253C3C" w:rsidRPr="006209C5" w:rsidRDefault="008F534E" w:rsidP="008F53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3C3C" w:rsidRPr="006209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53C3C" w:rsidRPr="006209C5">
        <w:rPr>
          <w:sz w:val="24"/>
          <w:szCs w:val="24"/>
        </w:rPr>
        <w:t xml:space="preserve">раздел 4 «Объемы и источники финансирования Программы» изложить в </w:t>
      </w:r>
      <w:r>
        <w:rPr>
          <w:sz w:val="24"/>
          <w:szCs w:val="24"/>
        </w:rPr>
        <w:t xml:space="preserve">следующей </w:t>
      </w:r>
      <w:r w:rsidR="00253C3C" w:rsidRPr="006209C5">
        <w:rPr>
          <w:sz w:val="24"/>
          <w:szCs w:val="24"/>
        </w:rPr>
        <w:t>редакции:</w:t>
      </w:r>
    </w:p>
    <w:p w:rsidR="00B370FB" w:rsidRPr="006209C5" w:rsidRDefault="00217F5A" w:rsidP="00B370FB">
      <w:pPr>
        <w:widowControl w:val="0"/>
        <w:jc w:val="center"/>
        <w:rPr>
          <w:sz w:val="24"/>
          <w:szCs w:val="24"/>
        </w:rPr>
      </w:pPr>
      <w:r w:rsidRPr="006209C5">
        <w:rPr>
          <w:sz w:val="24"/>
          <w:szCs w:val="24"/>
        </w:rPr>
        <w:t>«</w:t>
      </w:r>
      <w:r w:rsidR="00253C3C" w:rsidRPr="006209C5">
        <w:rPr>
          <w:sz w:val="24"/>
          <w:szCs w:val="24"/>
        </w:rPr>
        <w:t>4. Объемы и источники финансирования муниципальной Программы.</w:t>
      </w:r>
    </w:p>
    <w:tbl>
      <w:tblPr>
        <w:tblStyle w:val="15"/>
        <w:tblW w:w="9311" w:type="dxa"/>
        <w:tblLayout w:type="fixed"/>
        <w:tblLook w:val="04A0" w:firstRow="1" w:lastRow="0" w:firstColumn="1" w:lastColumn="0" w:noHBand="0" w:noVBand="1"/>
      </w:tblPr>
      <w:tblGrid>
        <w:gridCol w:w="1499"/>
        <w:gridCol w:w="877"/>
        <w:gridCol w:w="851"/>
        <w:gridCol w:w="850"/>
        <w:gridCol w:w="851"/>
        <w:gridCol w:w="850"/>
        <w:gridCol w:w="851"/>
        <w:gridCol w:w="850"/>
        <w:gridCol w:w="851"/>
        <w:gridCol w:w="981"/>
      </w:tblGrid>
      <w:tr w:rsidR="00B370FB" w:rsidRPr="006209C5" w:rsidTr="00B370FB">
        <w:trPr>
          <w:trHeight w:val="315"/>
        </w:trPr>
        <w:tc>
          <w:tcPr>
            <w:tcW w:w="1499" w:type="dxa"/>
            <w:vMerge w:val="restart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7812" w:type="dxa"/>
            <w:gridSpan w:val="9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</w:tr>
      <w:tr w:rsidR="00B370FB" w:rsidRPr="006209C5" w:rsidTr="00B370FB">
        <w:trPr>
          <w:trHeight w:val="300"/>
        </w:trPr>
        <w:tc>
          <w:tcPr>
            <w:tcW w:w="1499" w:type="dxa"/>
            <w:vMerge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8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2028</w:t>
            </w:r>
          </w:p>
        </w:tc>
      </w:tr>
      <w:tr w:rsidR="00B370FB" w:rsidRPr="006209C5" w:rsidTr="00B370FB">
        <w:trPr>
          <w:trHeight w:hRule="exact" w:val="465"/>
        </w:trPr>
        <w:tc>
          <w:tcPr>
            <w:tcW w:w="1499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7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869463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90332,2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98848,6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104864,23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115839,55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114915,08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114887,78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114887,78</w:t>
            </w:r>
          </w:p>
        </w:tc>
        <w:tc>
          <w:tcPr>
            <w:tcW w:w="98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114887,78</w:t>
            </w:r>
          </w:p>
        </w:tc>
      </w:tr>
      <w:tr w:rsidR="00B370FB" w:rsidRPr="006209C5" w:rsidTr="00B370FB">
        <w:trPr>
          <w:trHeight w:hRule="exact" w:val="429"/>
        </w:trPr>
        <w:tc>
          <w:tcPr>
            <w:tcW w:w="1499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7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1874842,8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211189,3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241555,9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274173,92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229583,3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229580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229586,8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229586,8</w:t>
            </w:r>
          </w:p>
        </w:tc>
        <w:tc>
          <w:tcPr>
            <w:tcW w:w="98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229586,8</w:t>
            </w:r>
          </w:p>
        </w:tc>
      </w:tr>
      <w:tr w:rsidR="00B370FB" w:rsidRPr="006209C5" w:rsidTr="00B370FB">
        <w:trPr>
          <w:trHeight w:hRule="exact" w:val="573"/>
        </w:trPr>
        <w:tc>
          <w:tcPr>
            <w:tcW w:w="1499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7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114274,13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13131,2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13627,9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16086,13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15084,8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14210,3</w:t>
            </w:r>
          </w:p>
        </w:tc>
        <w:tc>
          <w:tcPr>
            <w:tcW w:w="850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14044,6</w:t>
            </w:r>
          </w:p>
        </w:tc>
        <w:tc>
          <w:tcPr>
            <w:tcW w:w="85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14044,6</w:t>
            </w:r>
          </w:p>
        </w:tc>
        <w:tc>
          <w:tcPr>
            <w:tcW w:w="981" w:type="dxa"/>
            <w:hideMark/>
          </w:tcPr>
          <w:p w:rsidR="00B370FB" w:rsidRPr="006209C5" w:rsidRDefault="00B370FB" w:rsidP="00B370FB">
            <w:pPr>
              <w:widowControl w:val="0"/>
              <w:rPr>
                <w:sz w:val="18"/>
                <w:szCs w:val="18"/>
                <w:lang w:eastAsia="ru-RU"/>
              </w:rPr>
            </w:pPr>
            <w:r w:rsidRPr="006209C5">
              <w:rPr>
                <w:sz w:val="18"/>
                <w:szCs w:val="18"/>
                <w:lang w:eastAsia="ru-RU"/>
              </w:rPr>
              <w:t>14044,6</w:t>
            </w:r>
          </w:p>
        </w:tc>
      </w:tr>
    </w:tbl>
    <w:p w:rsidR="00B370FB" w:rsidRPr="006209C5" w:rsidRDefault="00B370FB" w:rsidP="00B370FB">
      <w:pPr>
        <w:widowControl w:val="0"/>
        <w:rPr>
          <w:sz w:val="24"/>
          <w:szCs w:val="24"/>
        </w:rPr>
      </w:pPr>
    </w:p>
    <w:p w:rsidR="00253C3C" w:rsidRPr="006209C5" w:rsidRDefault="00253C3C" w:rsidP="008F534E">
      <w:pPr>
        <w:widowControl w:val="0"/>
        <w:ind w:firstLine="567"/>
        <w:jc w:val="both"/>
        <w:rPr>
          <w:sz w:val="24"/>
          <w:szCs w:val="24"/>
        </w:rPr>
      </w:pPr>
      <w:r w:rsidRPr="006209C5">
        <w:rPr>
          <w:i/>
          <w:iCs/>
          <w:sz w:val="24"/>
          <w:szCs w:val="24"/>
          <w:u w:val="single"/>
        </w:rPr>
        <w:t>Примечание:</w:t>
      </w:r>
      <w:r w:rsidRPr="006209C5">
        <w:rPr>
          <w:sz w:val="24"/>
          <w:szCs w:val="24"/>
        </w:rPr>
        <w:t xml:space="preserve"> Объёмы финансирования уточняются ежегодно при формировании бюджета Александровского района на очередной финансовый год. Объем финансирования на 2027-2028 года установлен на уровне 2026 года</w:t>
      </w:r>
      <w:proofErr w:type="gramStart"/>
      <w:r w:rsidRPr="006209C5">
        <w:rPr>
          <w:sz w:val="24"/>
          <w:szCs w:val="24"/>
        </w:rPr>
        <w:t>.</w:t>
      </w:r>
      <w:r w:rsidR="00217F5A" w:rsidRPr="006209C5">
        <w:rPr>
          <w:sz w:val="24"/>
          <w:szCs w:val="24"/>
        </w:rPr>
        <w:t>»</w:t>
      </w:r>
      <w:r w:rsidR="008F534E">
        <w:rPr>
          <w:sz w:val="24"/>
          <w:szCs w:val="24"/>
        </w:rPr>
        <w:t>;</w:t>
      </w:r>
      <w:proofErr w:type="gramEnd"/>
    </w:p>
    <w:p w:rsidR="00253C3C" w:rsidRPr="006209C5" w:rsidRDefault="008F534E" w:rsidP="0025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0D08" w:rsidRPr="006209C5">
        <w:rPr>
          <w:sz w:val="24"/>
          <w:szCs w:val="24"/>
        </w:rPr>
        <w:t>) приложения 2</w:t>
      </w:r>
      <w:r w:rsidR="00217F5A" w:rsidRPr="006209C5">
        <w:rPr>
          <w:sz w:val="24"/>
          <w:szCs w:val="24"/>
        </w:rPr>
        <w:t xml:space="preserve"> к Программе изложить в </w:t>
      </w:r>
      <w:r>
        <w:rPr>
          <w:sz w:val="24"/>
          <w:szCs w:val="24"/>
        </w:rPr>
        <w:t xml:space="preserve">следующей </w:t>
      </w:r>
      <w:r w:rsidR="00217F5A" w:rsidRPr="006209C5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7F5A" w:rsidRPr="006209C5" w:rsidRDefault="00217F5A">
      <w:pPr>
        <w:shd w:val="clear" w:color="auto" w:fill="FFFFFF"/>
        <w:jc w:val="both"/>
        <w:sectPr w:rsidR="00217F5A" w:rsidRPr="006209C5" w:rsidSect="008F534E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810D08" w:rsidRPr="006209C5" w:rsidRDefault="008F534E" w:rsidP="00810D08">
      <w:pPr>
        <w:shd w:val="clear" w:color="auto" w:fill="FFFFFF"/>
        <w:jc w:val="right"/>
      </w:pPr>
      <w:r>
        <w:lastRenderedPageBreak/>
        <w:t>«</w:t>
      </w:r>
      <w:r w:rsidR="00810D08" w:rsidRPr="006209C5">
        <w:t>Приложение 2 к муниципальной программе</w:t>
      </w:r>
    </w:p>
    <w:p w:rsidR="00810D08" w:rsidRPr="006209C5" w:rsidRDefault="00810D08" w:rsidP="00810D08">
      <w:pPr>
        <w:shd w:val="clear" w:color="auto" w:fill="FFFFFF"/>
        <w:jc w:val="right"/>
      </w:pPr>
      <w:r w:rsidRPr="006209C5">
        <w:t>«Развитие образования в Александровском районе на 2021-2025 годы и на перспективу до 2028 года »</w:t>
      </w:r>
    </w:p>
    <w:p w:rsidR="00810D08" w:rsidRPr="006209C5" w:rsidRDefault="00810D08" w:rsidP="00810D08">
      <w:pPr>
        <w:rPr>
          <w:sz w:val="16"/>
          <w:szCs w:val="16"/>
        </w:rPr>
      </w:pPr>
    </w:p>
    <w:p w:rsidR="00810D08" w:rsidRPr="006209C5" w:rsidRDefault="00810D08" w:rsidP="00810D08">
      <w:pPr>
        <w:jc w:val="center"/>
      </w:pPr>
      <w:r w:rsidRPr="006209C5">
        <w:t xml:space="preserve">Перечень мероприятий подпрограмм </w:t>
      </w:r>
      <w:r w:rsidRPr="006209C5">
        <w:rPr>
          <w:rFonts w:eastAsia="Lucida Sans Unicode"/>
          <w:kern w:val="1"/>
          <w:lang w:eastAsia="hi-IN" w:bidi="hi-IN"/>
        </w:rPr>
        <w:t>и ресурсное обеспечение</w:t>
      </w:r>
      <w:r w:rsidRPr="006209C5">
        <w:t xml:space="preserve"> реализации муниципальной программы </w:t>
      </w:r>
    </w:p>
    <w:p w:rsidR="00810D08" w:rsidRPr="006209C5" w:rsidRDefault="00810D08" w:rsidP="00810D08">
      <w:pPr>
        <w:jc w:val="center"/>
      </w:pPr>
      <w:r w:rsidRPr="006209C5">
        <w:t>«Развитие образования в Александровском районе на 2021-2025 годы и на перспективу до2028 года»</w:t>
      </w:r>
    </w:p>
    <w:p w:rsidR="00810D08" w:rsidRPr="006209C5" w:rsidRDefault="00810D08" w:rsidP="00810D08">
      <w:pPr>
        <w:rPr>
          <w:lang w:eastAsia="x-none"/>
        </w:rPr>
      </w:pPr>
    </w:p>
    <w:tbl>
      <w:tblPr>
        <w:tblW w:w="141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9"/>
        <w:gridCol w:w="2842"/>
        <w:gridCol w:w="850"/>
        <w:gridCol w:w="1134"/>
        <w:gridCol w:w="1134"/>
        <w:gridCol w:w="1175"/>
        <w:gridCol w:w="1263"/>
        <w:gridCol w:w="1722"/>
        <w:gridCol w:w="1652"/>
        <w:gridCol w:w="1363"/>
      </w:tblGrid>
      <w:tr w:rsidR="006209C5" w:rsidRPr="006209C5" w:rsidTr="00B03835">
        <w:trPr>
          <w:trHeight w:val="1263"/>
          <w:tblHeader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Код аналитической программной классификации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Наименование мероприятий подпрограмм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Объем финансирования (тыс. рублей)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 том числе за счет средств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Ответственный исполнитель, соисполнитель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Ожидаемый непосредственный результат</w:t>
            </w:r>
          </w:p>
        </w:tc>
      </w:tr>
      <w:tr w:rsidR="006209C5" w:rsidRPr="006209C5" w:rsidTr="00B03835">
        <w:trPr>
          <w:trHeight w:val="75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М</w:t>
            </w: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федерального бюджета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областного бюджета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бюджет Александровского района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наименование и единица измерения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значения по годам</w:t>
            </w:r>
          </w:p>
        </w:tc>
      </w:tr>
      <w:tr w:rsidR="006209C5" w:rsidRPr="006209C5" w:rsidTr="00B03835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11</w:t>
            </w:r>
          </w:p>
        </w:tc>
      </w:tr>
      <w:tr w:rsidR="006209C5" w:rsidRPr="006209C5" w:rsidTr="00B03835">
        <w:trPr>
          <w:trHeight w:val="576"/>
        </w:trPr>
        <w:tc>
          <w:tcPr>
            <w:tcW w:w="14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 Подпрограмма «Предоставление общедоступного и бесплатного начального общего, основного общего, среднего общего образования по основным образовательным программам»</w:t>
            </w:r>
          </w:p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190 842,50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13 131,20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153 695,70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24 015,60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211 209,10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13 077,80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174 953,50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23 177,80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229 305,21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13 049,7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192 336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23 919,51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216 069,70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13 657,7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177 109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25 303,00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215807,7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13467,4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177  105,7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25 234,6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215490,4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13143,3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177112,5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25 234,6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215490,4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13143,3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177112,5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25 234,6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215490,4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13143,3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177112,5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25 234,6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23 915,60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23 915,60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Муниципальное казенное учреждение Отдел образования Администрации </w:t>
            </w:r>
            <w:r w:rsidRPr="006209C5">
              <w:lastRenderedPageBreak/>
              <w:t>Александровского района Томской области (далее – Отдел образования),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Количество </w:t>
            </w:r>
            <w:proofErr w:type="gramStart"/>
            <w:r w:rsidRPr="006209C5">
              <w:t>обучающихся</w:t>
            </w:r>
            <w:proofErr w:type="gramEnd"/>
            <w:r w:rsidRPr="006209C5">
              <w:t xml:space="preserve"> по Федеральным государственным стандартам, </w:t>
            </w:r>
            <w:r w:rsidRPr="006209C5">
              <w:lastRenderedPageBreak/>
              <w:t>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23 077,80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997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23799,51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23799,51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987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rPr>
                <w:lang w:val="en-US"/>
              </w:rPr>
              <w:t>25</w:t>
            </w:r>
            <w:r w:rsidRPr="006209C5">
              <w:t xml:space="preserve"> </w:t>
            </w:r>
            <w:r w:rsidRPr="006209C5">
              <w:rPr>
                <w:lang w:val="en-US"/>
              </w:rPr>
              <w:t>178</w:t>
            </w:r>
            <w:r w:rsidRPr="006209C5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25 178,00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25 109,6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25 109,6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25 109,6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25 109,6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25 109,6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25 109,6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25 109,6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25 109,6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Количество обучающихся из других населенных </w:t>
            </w:r>
            <w:proofErr w:type="gramStart"/>
            <w:r w:rsidRPr="006209C5">
              <w:t>пунктов</w:t>
            </w:r>
            <w:proofErr w:type="gramEnd"/>
            <w:r w:rsidRPr="006209C5">
              <w:t xml:space="preserve"> для которых осуществляется подвоз к общеобразовательным учреждениям,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125,00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Укрепление материально-технической базы, за счет </w:t>
            </w:r>
            <w:r w:rsidRPr="006209C5">
              <w:lastRenderedPageBreak/>
              <w:t>резервного фонда непредвиденных расходов Администрации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образования, </w:t>
            </w:r>
            <w:r w:rsidRPr="006209C5">
              <w:lastRenderedPageBreak/>
              <w:t>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В муниципальных </w:t>
            </w:r>
            <w:r w:rsidRPr="006209C5">
              <w:lastRenderedPageBreak/>
              <w:t xml:space="preserve">общеобразовательных учреждениях проведены мероприятия по укрепление материально-технической базы, за счет резервного фонда непредвиденных расходов Администрации Томской области, </w:t>
            </w:r>
            <w:proofErr w:type="spellStart"/>
            <w:proofErr w:type="gramStart"/>
            <w:r w:rsidRPr="006209C5">
              <w:t>ед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lastRenderedPageBreak/>
              <w:t> </w:t>
            </w:r>
          </w:p>
        </w:tc>
      </w:tr>
      <w:tr w:rsidR="006209C5" w:rsidRPr="006209C5" w:rsidTr="00B03835">
        <w:trPr>
          <w:trHeight w:val="17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363,871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363,871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6209C5">
              <w:lastRenderedPageBreak/>
              <w:t>общеобразовательных учреждениях в Томской области, обеспечение дополнительного образования детей в муниципальных общеобразовательных учреждениях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149 241,10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149 241,10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Сетевые показатели  в муниципальных  общеобразовательных учреждениях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чел.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991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162 523,50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162 523,50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997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175254,70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175254,70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987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170 893,80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170 893,80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6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170 893,80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170 893,80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18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170893,80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170893,80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5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170893,80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170893,80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170893,80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170893,80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960</w:t>
            </w:r>
          </w:p>
        </w:tc>
      </w:tr>
      <w:tr w:rsidR="006209C5" w:rsidRPr="006209C5" w:rsidTr="00B03835">
        <w:trPr>
          <w:trHeight w:val="124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</w:t>
            </w:r>
            <w:r w:rsidRPr="006209C5">
              <w:lastRenderedPageBreak/>
              <w:t>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851,3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Доля обучающихся охваченных организацией предоставления бесплатного питания отдельной категории </w:t>
            </w:r>
            <w:r w:rsidRPr="006209C5">
              <w:lastRenderedPageBreak/>
              <w:t>обучающихся (за исключением обучающихся с ограниченными возможностями здоровья), в общей численности детей отдельной категории обучающихся (за исключением обучающихся с ограниченными возможностями здоровья),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874,2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3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3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23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563,9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11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6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Достижение целевых показателей по плану мероприятий </w:t>
            </w:r>
            <w:proofErr w:type="gramStart"/>
            <w:r w:rsidRPr="006209C5">
              <w:t xml:space="preserve">( </w:t>
            </w:r>
            <w:proofErr w:type="gramEnd"/>
            <w:r w:rsidRPr="006209C5">
              <w:t>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1)Уровень средней заработной платы педагогических работников муниципальных общеобразовательных учреждений без учета внешних совместителей                                      </w:t>
            </w:r>
            <w:r w:rsidRPr="006209C5">
              <w:lastRenderedPageBreak/>
              <w:t>2)Среднесписочная численность педагогических работников муниципальных общеобразовательных учреждений без учета внешних совместителей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lastRenderedPageBreak/>
              <w:t> </w:t>
            </w:r>
          </w:p>
        </w:tc>
      </w:tr>
      <w:tr w:rsidR="006209C5" w:rsidRPr="006209C5" w:rsidTr="00B03835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7698,5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r w:rsidRPr="006209C5">
              <w:t xml:space="preserve">1)59 158, 10 руб.              2)88,8 </w:t>
            </w:r>
            <w:proofErr w:type="spellStart"/>
            <w:r w:rsidRPr="006209C5">
              <w:t>ср.сп</w:t>
            </w:r>
            <w:proofErr w:type="spellEnd"/>
            <w:r w:rsidRPr="006209C5">
              <w:t>.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12032,10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12032,10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 1)71 643,60 руб.              2)81,0 </w:t>
            </w:r>
            <w:proofErr w:type="spellStart"/>
            <w:r w:rsidRPr="006209C5">
              <w:t>ср</w:t>
            </w:r>
            <w:proofErr w:type="gramStart"/>
            <w:r w:rsidRPr="006209C5">
              <w:t>.с</w:t>
            </w:r>
            <w:proofErr w:type="gramEnd"/>
            <w:r w:rsidRPr="006209C5">
              <w:t>п</w:t>
            </w:r>
            <w:proofErr w:type="spellEnd"/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9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7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Обеспечение обучающихся с ограниченными возможностями здоровья, не проживающих в муниципальных </w:t>
            </w:r>
            <w:r w:rsidRPr="006209C5"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3 152,70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3 152,70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Доля обучающихся с ограниченными возможностями здоровья в </w:t>
            </w:r>
            <w:r w:rsidRPr="006209C5">
              <w:lastRenderedPageBreak/>
              <w:t>муниципальных образовательных учреждениях, получающих бесплатное двухразовое горячее питание, к общему количеству обучающихся  с ограниченными возможностями здоровья обучающихся по основным общеобразовательным программам,%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2 837,02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2 837,02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3729,9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4117,40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4117,40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8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4114,1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9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4120,9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4120,9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4120,9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4120,9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9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4120,9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4120,9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>8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 xml:space="preserve">Обеспечение учебными комплектами в соответствии с </w:t>
            </w:r>
            <w:r w:rsidRPr="006209C5">
              <w:lastRenderedPageBreak/>
              <w:t>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191,1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образования, </w:t>
            </w:r>
            <w:r w:rsidRPr="006209C5">
              <w:lastRenderedPageBreak/>
              <w:t>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lastRenderedPageBreak/>
              <w:t xml:space="preserve">Обеспеченность учебниками </w:t>
            </w:r>
            <w:r w:rsidRPr="006209C5">
              <w:lastRenderedPageBreak/>
              <w:t>муниципальных общеобразовательных организаций в соответствии с федеральными государственными образовательными стандартами</w:t>
            </w:r>
            <w:r w:rsidRPr="006209C5">
              <w:tab/>
              <w:t>,%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</w:t>
            </w:r>
          </w:p>
        </w:tc>
      </w:tr>
      <w:tr w:rsidR="006209C5" w:rsidRPr="006209C5" w:rsidTr="00B03835">
        <w:trPr>
          <w:trHeight w:val="28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1350,70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9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1305,7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9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6209C5">
              <w:lastRenderedPageBreak/>
              <w:t>общеобразовательных учреждениях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3 635,30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3 635,30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Доля обучающихся, получающих начальное общее </w:t>
            </w:r>
            <w:r w:rsidRPr="006209C5">
              <w:lastRenderedPageBreak/>
              <w:t>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учреждениях,%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 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3 761,00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4 602,00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4761,00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3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4574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4252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4252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26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4252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Осуществление отдельных государственных полномочий по обеспечению обучающихся с ограниченными </w:t>
            </w:r>
            <w:r w:rsidRPr="006209C5">
              <w:lastRenderedPageBreak/>
              <w:t>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434,00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Доля обучающихся с ограниченными возможностями </w:t>
            </w:r>
            <w:r w:rsidRPr="006209C5">
              <w:lastRenderedPageBreak/>
              <w:t>здоровья получающих начальное общее образование в муниципальных образовательных учреждениях, получающих бесплатное  горячее питание, к общему количеству  обучающихся с ограниченными возможностями здоровья, получающих начальное общее образование в муниципальных образовательных учреждениях, %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 100</w:t>
            </w: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567,40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>Доля обучающихся, получающих начальное общее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 %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178,20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Ежемесячная стипендия Губернатора Томской области </w:t>
            </w:r>
            <w:r w:rsidRPr="006209C5">
              <w:lastRenderedPageBreak/>
              <w:t>молодым учителям муниципальных образовательных организаций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образования, </w:t>
            </w:r>
            <w:r w:rsidRPr="006209C5">
              <w:lastRenderedPageBreak/>
              <w:t>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Кол-во педагогических </w:t>
            </w:r>
            <w:r w:rsidRPr="006209C5">
              <w:lastRenderedPageBreak/>
              <w:t>работников получающих ежемесячную стипендию Губернатора Томской области,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5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243,004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243,004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159,40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159,4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13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Количество педагогических работников, получающих  надбавки к должностному окладу,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68,80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6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6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6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6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14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Ежемесячное денежное </w:t>
            </w:r>
            <w:r w:rsidRPr="006209C5"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9 061,90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9 061,90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</w:t>
            </w:r>
            <w:r w:rsidRPr="006209C5">
              <w:lastRenderedPageBreak/>
              <w:t>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Доля </w:t>
            </w:r>
            <w:r w:rsidRPr="006209C5">
              <w:lastRenderedPageBreak/>
              <w:t>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категории,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8 749,40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8 749,40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8447,7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8896,7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8893,4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8893,4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8891,3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8891,3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8891,3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8891,3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8891,3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8891,3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Подпрограмма 2 «Предоставление общедоступного бесплатного дошкольного образования»</w:t>
            </w: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88 782,40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56 935,00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31 847,40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95 316,78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59 616,88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35 699,90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110758,76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70646,3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40112,46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98 173,72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51 946,5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46 227,22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98044,78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51946,50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46098,28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98017,48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51946,50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46070,98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98017,48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51946,50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46070,98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9"/>
        </w:trPr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98017,48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51946,50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46070,98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23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</w:t>
            </w:r>
            <w:r w:rsidRPr="006209C5">
              <w:lastRenderedPageBreak/>
              <w:t>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850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proofErr w:type="gramStart"/>
            <w:r w:rsidRPr="006209C5">
              <w:t xml:space="preserve">Доля обучающихся с ограниченными возможностями здоровья в муниципальных образовательных учреждениях, получающих бесплатное двухразовое горячее питание, к общему количеству обучающихся  с ограниченными возможностями здоровья обучающихся </w:t>
            </w:r>
            <w:r w:rsidRPr="006209C5">
              <w:lastRenderedPageBreak/>
              <w:t>по основным образовательным программам,%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955,076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955,076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955,076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Реализация 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31 847,40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31 847,40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Количество воспитанников обучающихся по Федеральным государственным стандартам, чел.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423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35 699,90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35 699,90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413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40112,46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40112,46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379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46227,22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350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46098,28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46098,28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46070,98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46070,98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46070,98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46070,98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46070,98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46070,98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6209C5">
              <w:lastRenderedPageBreak/>
              <w:t>муниципальных дошкольных образовательных организациях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55 545,50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55 545,50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Сетевые показатели  в муниципальных  дошкольных учреждениях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чел.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423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46 991,50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413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56154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379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350</w:t>
            </w:r>
          </w:p>
        </w:tc>
      </w:tr>
      <w:tr w:rsidR="006209C5" w:rsidRPr="006209C5" w:rsidTr="00B03835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4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4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51406,60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330</w:t>
            </w:r>
          </w:p>
        </w:tc>
      </w:tr>
      <w:tr w:rsidR="006209C5" w:rsidRPr="006209C5" w:rsidTr="00B03835">
        <w:trPr>
          <w:trHeight w:val="30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6209C5">
              <w:t>т.ч</w:t>
            </w:r>
            <w:proofErr w:type="spellEnd"/>
            <w:r w:rsidRPr="006209C5">
              <w:t>. в дошкольных образовательных организациях и общеобразовательных организациях</w:t>
            </w:r>
            <w:proofErr w:type="gramStart"/>
            <w:r w:rsidRPr="006209C5">
              <w:t>.</w:t>
            </w:r>
            <w:proofErr w:type="gramEnd"/>
            <w:r w:rsidRPr="006209C5">
              <w:t xml:space="preserve"> </w:t>
            </w:r>
            <w:proofErr w:type="gramStart"/>
            <w:r w:rsidRPr="006209C5">
              <w:t>е</w:t>
            </w:r>
            <w:proofErr w:type="gramEnd"/>
            <w:r w:rsidRPr="006209C5">
              <w:t xml:space="preserve">сли в них созданы соответствующие консультационные центры, родителям (законным представителям) </w:t>
            </w:r>
            <w:r w:rsidRPr="006209C5">
              <w:lastRenderedPageBreak/>
              <w:t>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образовательных учреждениях предоставляется бесплатная методической, психолого-педагогическая, диагностическая и консультативная помощи, в </w:t>
            </w:r>
            <w:proofErr w:type="spellStart"/>
            <w:r w:rsidRPr="006209C5">
              <w:t>т.ч</w:t>
            </w:r>
            <w:proofErr w:type="spellEnd"/>
            <w:r w:rsidRPr="006209C5">
              <w:t>. в дошкольных образовательных учреждениях и общеобразовате</w:t>
            </w:r>
            <w:r w:rsidRPr="006209C5">
              <w:lastRenderedPageBreak/>
              <w:t>льных учреждениях</w:t>
            </w:r>
            <w:proofErr w:type="gramStart"/>
            <w:r w:rsidRPr="006209C5">
              <w:t>.</w:t>
            </w:r>
            <w:proofErr w:type="gramEnd"/>
            <w:r w:rsidRPr="006209C5">
              <w:t xml:space="preserve"> </w:t>
            </w:r>
            <w:proofErr w:type="gramStart"/>
            <w:r w:rsidRPr="006209C5">
              <w:t>е</w:t>
            </w:r>
            <w:proofErr w:type="gramEnd"/>
            <w:r w:rsidRPr="006209C5"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17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17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47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Достижение целевых показателей по плану мероприятий ("дорожной карте") "Изменения в сфере </w:t>
            </w:r>
            <w:r w:rsidRPr="006209C5">
              <w:lastRenderedPageBreak/>
              <w:t>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1)Уровень средней заработной платы </w:t>
            </w:r>
            <w:r w:rsidRPr="006209C5">
              <w:lastRenderedPageBreak/>
              <w:t>педагогических работников муниципальных дошкольных учреждений без учета внешних совместителей                                      2)Среднесписочная численность педагогических работников муниципальных дошкольных учреждений без учета внешних совместителей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lastRenderedPageBreak/>
              <w:t> </w:t>
            </w:r>
          </w:p>
        </w:tc>
      </w:tr>
      <w:tr w:rsidR="006209C5" w:rsidRPr="006209C5" w:rsidTr="00B03835">
        <w:trPr>
          <w:trHeight w:val="6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11130,8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r w:rsidRPr="006209C5">
              <w:t xml:space="preserve">1)59 492,70 руб.              2)41,4 ср. </w:t>
            </w:r>
            <w:proofErr w:type="spellStart"/>
            <w:r w:rsidRPr="006209C5">
              <w:t>сп</w:t>
            </w:r>
            <w:proofErr w:type="spellEnd"/>
            <w:r w:rsidRPr="006209C5">
              <w:t>.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13952,40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13952,40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 1)68 796,20 руб.              2)40,0 ср. </w:t>
            </w:r>
            <w:proofErr w:type="spellStart"/>
            <w:r w:rsidRPr="006209C5">
              <w:t>сп</w:t>
            </w:r>
            <w:proofErr w:type="spellEnd"/>
            <w:r w:rsidRPr="006209C5">
              <w:t>.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Подпрограмма 3 «Предоставление дополнительного образования детям в учреждениях дополнительного образования»</w:t>
            </w: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12 760,70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259,4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12 501,30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18 320,04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6037,7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12 282,34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22763,71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9787,30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12 885,41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13986,93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507,2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13459,13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527,8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13132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527,8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13132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527,8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13132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527,8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13132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Реализация дополнительных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11 543,70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11 543,70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Количество  </w:t>
            </w:r>
            <w:proofErr w:type="gramStart"/>
            <w:r w:rsidRPr="006209C5">
              <w:t>обучающихся</w:t>
            </w:r>
            <w:proofErr w:type="gramEnd"/>
            <w:r w:rsidRPr="006209C5">
              <w:t xml:space="preserve"> по Федеральным государственным стандартам,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670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10 997,94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10 997,94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11601,01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11601,01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391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12174,73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12174,73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391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11847,60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11847,60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391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11847,60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11847,60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391</w:t>
            </w: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957,6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Количество  предоставляемых программ, ед.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1284,4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Стимулирующие выплаты в муниципальных организациях дополнительного образования </w:t>
            </w:r>
            <w:r w:rsidRPr="006209C5">
              <w:lastRenderedPageBreak/>
              <w:t>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</w:t>
            </w:r>
            <w:r w:rsidRPr="006209C5">
              <w:lastRenderedPageBreak/>
              <w:t>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Отсутствие просроченной кредиторской </w:t>
            </w:r>
            <w:r w:rsidRPr="006209C5">
              <w:lastRenderedPageBreak/>
              <w:t>задолженности по выплате заработной платы работникам муниципальных учреждений дополнительного образования Томской области, имеющим квалификационную категорию,%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282,6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507,2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527,80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11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</w:t>
            </w:r>
            <w:r w:rsidRPr="006209C5">
              <w:lastRenderedPageBreak/>
              <w:t>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1)Уровень средней заработной платы педагогических работников муниципальных учреждений дополнительного образования </w:t>
            </w:r>
            <w:r w:rsidRPr="006209C5">
              <w:lastRenderedPageBreak/>
              <w:t>без учета внешних совместителей                                      2)Среднесписочная численность педагогических работников муниципальных  учреждений дополнительного образования без учета внешних совместителей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lastRenderedPageBreak/>
              <w:t> </w:t>
            </w:r>
          </w:p>
        </w:tc>
      </w:tr>
      <w:tr w:rsidR="006209C5" w:rsidRPr="006209C5" w:rsidTr="00B03835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5755,1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r w:rsidRPr="006209C5">
              <w:t xml:space="preserve">1)59351,90 руб.              2)20,0 ср. </w:t>
            </w:r>
            <w:proofErr w:type="spellStart"/>
            <w:r w:rsidRPr="006209C5">
              <w:t>сп</w:t>
            </w:r>
            <w:proofErr w:type="spellEnd"/>
            <w:r w:rsidRPr="006209C5">
              <w:t>.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9371,1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 1)71544,30 руб.              2)20,0 ср. </w:t>
            </w:r>
            <w:proofErr w:type="spellStart"/>
            <w:r w:rsidRPr="006209C5">
              <w:t>сп</w:t>
            </w:r>
            <w:proofErr w:type="spellEnd"/>
            <w:r w:rsidRPr="006209C5">
              <w:t>.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8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8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14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Подпрограмма 4 «Организация системы управления образовательными учреждениями в части методического, финансово-экономического и материально-технического обеспечения»</w:t>
            </w: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21 967,90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21 967,90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27 688,60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27 688,60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28036,36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89,513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27946,85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30 850,2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13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30450,2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Укрепление материально-технической базы учреждений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 муниципальных общеобразовательных учреждениях проведены мероприятия по укреплению материально-технической базы учреждения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464,44618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464,44618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Укрепление материально-технической базы учреждений в дошкольных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 муниципальных дошкольных учреждениях проведены мероприятия по укреплению материально-технической базы учреждения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3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Укрепление материально-технической базы учреждений </w:t>
            </w:r>
            <w:r w:rsidRPr="006209C5">
              <w:lastRenderedPageBreak/>
              <w:t>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образования, </w:t>
            </w:r>
            <w:r w:rsidRPr="006209C5">
              <w:lastRenderedPageBreak/>
              <w:t>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В муниципальных  </w:t>
            </w:r>
            <w:r w:rsidRPr="006209C5">
              <w:lastRenderedPageBreak/>
              <w:t>учреждениях дополнительного образования проведены мероприятия по укреплению материально-технической базы учреждения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lastRenderedPageBreak/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общеобразовательных учреждениях проведены мероприятия по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обработке территории общеобразовательных учреждений,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129,79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</w:t>
            </w:r>
            <w:r w:rsidRPr="006209C5">
              <w:lastRenderedPageBreak/>
              <w:t>дошкольных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образования, </w:t>
            </w:r>
            <w:r w:rsidRPr="006209C5">
              <w:lastRenderedPageBreak/>
              <w:t>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В муниципальных </w:t>
            </w:r>
            <w:r w:rsidRPr="006209C5">
              <w:lastRenderedPageBreak/>
              <w:t xml:space="preserve">дошкольных учреждениях проведены мероприятия </w:t>
            </w:r>
            <w:proofErr w:type="gramStart"/>
            <w:r w:rsidRPr="006209C5">
              <w:t>оп</w:t>
            </w:r>
            <w:proofErr w:type="gramEnd"/>
            <w:r w:rsidRPr="006209C5">
              <w:t xml:space="preserve">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обработке территории дошкольных учреждений,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lastRenderedPageBreak/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 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6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учреждениях дополнительного образования проведены мероприятия по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обработке территории  учреждений дошкольного образования,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7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Поощрение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Количество медалистов в общей доли выпускников 11 </w:t>
            </w:r>
            <w:r w:rsidRPr="006209C5">
              <w:lastRenderedPageBreak/>
              <w:t>классов,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 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8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Вручение Почетной премии Александровского района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Количество получателей Почетной премии Александровского района в области образования, чел.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100</w:t>
            </w:r>
          </w:p>
        </w:tc>
      </w:tr>
      <w:tr w:rsidR="006209C5" w:rsidRPr="006209C5" w:rsidTr="00B03835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9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Проведение районной олимпиады среди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Количество обучающихся победителей и призеров олимпиад и конкурсов, проводимых на муниципальном </w:t>
            </w:r>
            <w:r w:rsidRPr="006209C5">
              <w:lastRenderedPageBreak/>
              <w:t>уровне в общей доли обучающихся,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10</w:t>
            </w:r>
          </w:p>
        </w:tc>
      </w:tr>
      <w:tr w:rsidR="006209C5" w:rsidRPr="006209C5" w:rsidTr="00B0383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Участие школьников в областных предметных олимпиадах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Количество обучающихся победителей и призеров олимпиад и конкурсов, проводимых на  региональном уровне в общей доли обучающихся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17,02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Проведение учебных сборов для учеников старших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общеобразовательных учреждениях проведены мероприятия по учебным сборам  для учеников старших </w:t>
            </w:r>
            <w:r w:rsidRPr="006209C5">
              <w:lastRenderedPageBreak/>
              <w:t>классов,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22,5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22,5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40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3 066,90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Среднесписочная численность муниципальных служащих,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2 014,36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2 014,36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1275,48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1325,2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13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18 040,00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Количество подведомственных учреждений, находящихся в ведении централизованного управления,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20 870,39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BE6D54" w:rsidP="00B03835">
            <w:pPr>
              <w:jc w:val="right"/>
            </w:pPr>
            <w:r>
              <w:t>20870,39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23662,83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23662,83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26546,2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26546,2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26196,20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26196,20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11</w:t>
            </w:r>
          </w:p>
        </w:tc>
      </w:tr>
      <w:tr w:rsidR="00BE6D54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26196,20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26196,20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11</w:t>
            </w:r>
          </w:p>
        </w:tc>
      </w:tr>
      <w:tr w:rsidR="00BE6D54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26196,20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26196,20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11</w:t>
            </w:r>
          </w:p>
        </w:tc>
      </w:tr>
      <w:tr w:rsidR="00BE6D54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26196,20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26196,20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54" w:rsidRPr="006209C5" w:rsidRDefault="00BE6D54" w:rsidP="00BE6D54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54" w:rsidRPr="006209C5" w:rsidRDefault="00BE6D54" w:rsidP="00BE6D54">
            <w:pPr>
              <w:jc w:val="right"/>
            </w:pPr>
            <w:r w:rsidRPr="006209C5">
              <w:t>11</w:t>
            </w:r>
          </w:p>
        </w:tc>
      </w:tr>
      <w:tr w:rsidR="006209C5" w:rsidRPr="006209C5" w:rsidTr="00B03835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14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Проведение мероприятий экологической </w:t>
            </w:r>
            <w:r w:rsidRPr="006209C5">
              <w:lastRenderedPageBreak/>
              <w:t>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образования, </w:t>
            </w:r>
            <w:r w:rsidRPr="006209C5">
              <w:lastRenderedPageBreak/>
              <w:t>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Количество  победителей и </w:t>
            </w:r>
            <w:proofErr w:type="gramStart"/>
            <w:r w:rsidRPr="006209C5">
              <w:lastRenderedPageBreak/>
              <w:t>призеров</w:t>
            </w:r>
            <w:proofErr w:type="gramEnd"/>
            <w:r w:rsidRPr="006209C5">
              <w:t xml:space="preserve"> принимающих участие в мероприятий экологической направленности в общей доли обучающихся, воспитанников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16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15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Кубок Губернатора по робототехнике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Кол-во учреждений принявших участие в мероприятии Кубок Губернатора по робототехнике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132,39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195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195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195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195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195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16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Укрепление материально-технической базы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600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образовательных учреждениях проведены </w:t>
            </w:r>
            <w:r w:rsidRPr="006209C5">
              <w:lastRenderedPageBreak/>
              <w:t>мероприятия по укреплению материально-технической базы учреждения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263,951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263,951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50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17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Уборка снега в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 муниципальных образовательных учреждениях проведены мероприятия по уборке снега,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449,55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529,65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529,70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529,7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18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Обучение специалистов по ОТ и ТБ, 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 муниципальных образовательных учреждениях проведено обучение специалистов по ОТ и ТБ, ГО и ЧС,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19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Текущий ремонт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В муниципальных образовательных учреждениях проведены мероприятия по текущему ремонту учреждения,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2029,69158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2029,69158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1295,08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1300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1300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 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1300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1300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1300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11</w:t>
            </w:r>
          </w:p>
        </w:tc>
      </w:tr>
      <w:tr w:rsidR="006209C5" w:rsidRPr="006209C5" w:rsidTr="00B03835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6209C5">
              <w:t>коронавирусной</w:t>
            </w:r>
            <w:proofErr w:type="spellEnd"/>
            <w:r w:rsidRPr="006209C5">
              <w:t xml:space="preserve"> инфекции на территории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образовательных учреждениях проведены мероприятия направленные на предупреждение распространения </w:t>
            </w:r>
            <w:proofErr w:type="spellStart"/>
            <w:r w:rsidRPr="006209C5">
              <w:t>коронавирусной</w:t>
            </w:r>
            <w:proofErr w:type="spellEnd"/>
            <w:r w:rsidRPr="006209C5">
              <w:t xml:space="preserve"> инфекции на территории района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200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8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8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Количество образовательных учреждений принявших участие в конкурсе, </w:t>
            </w:r>
            <w:proofErr w:type="spellStart"/>
            <w:proofErr w:type="gramStart"/>
            <w:r w:rsidRPr="006209C5">
              <w:t>ед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92,9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Приобретение технологического оборудования для пищеблоков школ и детских садов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муниципальных образовательных учреждениях </w:t>
            </w:r>
            <w:proofErr w:type="gramStart"/>
            <w:r w:rsidRPr="006209C5">
              <w:t>проведено мероприятие по приобретено</w:t>
            </w:r>
            <w:proofErr w:type="gramEnd"/>
            <w:r w:rsidRPr="006209C5">
              <w:t xml:space="preserve"> технологического оборудования для пищеблоков школ и детских садов,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648,81799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648,81799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>4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>23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 xml:space="preserve">Проведение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448,388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448,388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 муниципальных учреждениях дополнительног</w:t>
            </w:r>
            <w:r w:rsidRPr="006209C5">
              <w:lastRenderedPageBreak/>
              <w:t xml:space="preserve">о образования проведены мероприятия по </w:t>
            </w:r>
            <w:proofErr w:type="spellStart"/>
            <w:r w:rsidRPr="006209C5">
              <w:t>акарицидной</w:t>
            </w:r>
            <w:proofErr w:type="spellEnd"/>
            <w:r w:rsidRPr="006209C5">
              <w:t xml:space="preserve"> обработке территории  учреждений дошкольного образования, </w:t>
            </w:r>
            <w:proofErr w:type="spellStart"/>
            <w:proofErr w:type="gramStart"/>
            <w:r w:rsidRPr="006209C5">
              <w:t>ед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lastRenderedPageBreak/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476,2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>Участие в слете юных инспекторов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62,61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proofErr w:type="spellStart"/>
            <w:proofErr w:type="gramStart"/>
            <w:r w:rsidRPr="006209C5">
              <w:t>Ед</w:t>
            </w:r>
            <w:proofErr w:type="spellEnd"/>
            <w:proofErr w:type="gramEnd"/>
            <w:r w:rsidRPr="006209C5"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r w:rsidRPr="006209C5"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89,513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89,513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Подпрограмма 5 «Цифровая образовательная среда»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61,1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783,62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550,12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233,5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  <w:rPr>
                <w:lang w:val="en-US"/>
              </w:rPr>
            </w:pPr>
            <w:r w:rsidRPr="006209C5">
              <w:rPr>
                <w:lang w:val="en-US"/>
              </w:rPr>
              <w:t>3517.35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rPr>
                <w:lang w:val="en-US"/>
              </w:rPr>
              <w:t>2293</w:t>
            </w:r>
            <w:r w:rsidRPr="006209C5">
              <w:t>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1 223,80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Внедрение и </w:t>
            </w:r>
            <w:r w:rsidRPr="006209C5">
              <w:lastRenderedPageBreak/>
              <w:t>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Отдел </w:t>
            </w:r>
            <w:r w:rsidRPr="006209C5">
              <w:lastRenderedPageBreak/>
              <w:t>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lastRenderedPageBreak/>
              <w:t xml:space="preserve">Обеспечение </w:t>
            </w:r>
            <w:r w:rsidRPr="006209C5">
              <w:lastRenderedPageBreak/>
              <w:t>внедрения и функционирования целевой модели цифровой образовательной среды в общеобразовательных учреждениях, оказание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lastRenderedPageBreak/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3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1 223,80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1 223,80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4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</w:p>
        </w:tc>
      </w:tr>
      <w:tr w:rsidR="006209C5" w:rsidRPr="006209C5" w:rsidTr="00B0383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5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Образовательные организации обеспечены материально- технической базой для внедрения цифровой образовательной среды</w:t>
            </w:r>
            <w:proofErr w:type="gramStart"/>
            <w:r w:rsidRPr="006209C5">
              <w:t xml:space="preserve"> ,</w:t>
            </w:r>
            <w:proofErr w:type="gramEnd"/>
            <w:r w:rsidRPr="006209C5">
              <w:t xml:space="preserve">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550,12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2293,55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2293,55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Подпрограмма 6 «Патриотическое воспитание граждан Российской Федерации»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6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238,10177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238,10177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714,305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714,305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742,877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742,877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742,90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742,90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742,9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901,3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901,3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r w:rsidRPr="006209C5">
              <w:t>901,3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9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6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 xml:space="preserve">В  муниципальных общеобразовательных учреждениях проведены мероприятия по обеспечению деятельности советников директора по воспитанию и взаимодействию с детскими общественными объединениями, </w:t>
            </w:r>
            <w:proofErr w:type="spellStart"/>
            <w:proofErr w:type="gramStart"/>
            <w:r w:rsidRPr="006209C5">
              <w:t>ед</w:t>
            </w:r>
            <w:proofErr w:type="spellEnd"/>
            <w:proofErr w:type="gramEnd"/>
            <w:r w:rsidRPr="006209C5">
              <w:t>,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238,10177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238,10177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742,877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742,877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742,9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11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742,9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11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901,3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4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901,3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11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901,3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2</w:t>
            </w:r>
          </w:p>
        </w:tc>
      </w:tr>
      <w:tr w:rsidR="006209C5" w:rsidRPr="006209C5" w:rsidTr="00B03835">
        <w:trPr>
          <w:trHeight w:val="300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7. Успех каждого ребенка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7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0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  <w:r w:rsidRPr="006209C5">
              <w:t>х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right"/>
            </w:pPr>
            <w:r w:rsidRPr="006209C5">
              <w:t>684,20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C5" w:rsidRPr="006209C5" w:rsidRDefault="006209C5" w:rsidP="00B03835">
            <w:pPr>
              <w:jc w:val="center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5" w:rsidRPr="006209C5" w:rsidRDefault="006209C5" w:rsidP="00B03835"/>
        </w:tc>
      </w:tr>
      <w:tr w:rsidR="006209C5" w:rsidRPr="006209C5" w:rsidTr="00B038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7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1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      </w:r>
            <w:proofErr w:type="gramStart"/>
            <w:r w:rsidRPr="006209C5">
              <w:t>.</w:t>
            </w:r>
            <w:proofErr w:type="gramEnd"/>
            <w:r w:rsidRPr="006209C5">
              <w:t xml:space="preserve"> </w:t>
            </w:r>
            <w:proofErr w:type="gramStart"/>
            <w:r w:rsidRPr="006209C5">
              <w:t>д</w:t>
            </w:r>
            <w:proofErr w:type="gramEnd"/>
            <w:r w:rsidRPr="006209C5">
              <w:t>ля создания информационных систем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Отдел образования, общеобразовательные учреждения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направленностей,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  <w:tr w:rsidR="006209C5" w:rsidRPr="006209C5" w:rsidTr="00B038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684,20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right"/>
            </w:pPr>
            <w:r w:rsidRPr="006209C5">
              <w:t>1</w:t>
            </w:r>
          </w:p>
        </w:tc>
      </w:tr>
      <w:tr w:rsidR="006209C5" w:rsidRPr="006209C5" w:rsidTr="00B03835">
        <w:trPr>
          <w:trHeight w:val="16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pPr>
              <w:jc w:val="center"/>
            </w:pPr>
            <w:r w:rsidRPr="006209C5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 xml:space="preserve">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C5" w:rsidRPr="006209C5" w:rsidRDefault="006209C5" w:rsidP="00B03835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5" w:rsidRPr="006209C5" w:rsidRDefault="006209C5" w:rsidP="00B03835">
            <w:r w:rsidRPr="006209C5">
              <w:t> </w:t>
            </w:r>
          </w:p>
        </w:tc>
      </w:tr>
    </w:tbl>
    <w:p w:rsidR="00810D08" w:rsidRPr="006209C5" w:rsidRDefault="00810D08" w:rsidP="00810D08">
      <w:pPr>
        <w:rPr>
          <w:sz w:val="16"/>
          <w:szCs w:val="16"/>
        </w:rPr>
      </w:pPr>
    </w:p>
    <w:p w:rsidR="006209C5" w:rsidRPr="006209C5" w:rsidRDefault="006209C5" w:rsidP="00810D08">
      <w:pPr>
        <w:rPr>
          <w:sz w:val="16"/>
          <w:szCs w:val="16"/>
        </w:rPr>
      </w:pPr>
    </w:p>
    <w:p w:rsidR="00810D08" w:rsidRPr="006209C5" w:rsidRDefault="00810D08" w:rsidP="00810D08">
      <w:pPr>
        <w:numPr>
          <w:ilvl w:val="0"/>
          <w:numId w:val="13"/>
        </w:numPr>
        <w:spacing w:line="0" w:lineRule="atLeast"/>
        <w:jc w:val="center"/>
      </w:pPr>
      <w:r w:rsidRPr="006209C5">
        <w:t>Срок реализации Программы.</w:t>
      </w:r>
    </w:p>
    <w:p w:rsidR="00810D08" w:rsidRPr="006209C5" w:rsidRDefault="00810D08" w:rsidP="00810D08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810D08" w:rsidRPr="006209C5" w:rsidRDefault="00810D08" w:rsidP="00810D08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6209C5">
        <w:t>Срок реализации Программы – 2021-2025 годы и на перспективу до 2028 года.</w:t>
      </w:r>
    </w:p>
    <w:p w:rsidR="00810D08" w:rsidRPr="006209C5" w:rsidRDefault="00810D08" w:rsidP="00810D08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jc w:val="both"/>
      </w:pPr>
    </w:p>
    <w:p w:rsidR="00810D08" w:rsidRPr="006209C5" w:rsidRDefault="00810D08" w:rsidP="00810D08">
      <w:pPr>
        <w:numPr>
          <w:ilvl w:val="0"/>
          <w:numId w:val="13"/>
        </w:numPr>
        <w:autoSpaceDE w:val="0"/>
        <w:autoSpaceDN w:val="0"/>
        <w:adjustRightInd w:val="0"/>
        <w:spacing w:line="0" w:lineRule="atLeast"/>
        <w:jc w:val="center"/>
      </w:pPr>
      <w:r w:rsidRPr="006209C5">
        <w:t>Мониторинг и оценка эффективности муниципальной программы.</w:t>
      </w:r>
    </w:p>
    <w:p w:rsidR="00810D08" w:rsidRPr="006209C5" w:rsidRDefault="00810D08" w:rsidP="00810D08">
      <w:pPr>
        <w:autoSpaceDE w:val="0"/>
        <w:autoSpaceDN w:val="0"/>
        <w:adjustRightInd w:val="0"/>
        <w:spacing w:line="0" w:lineRule="atLeast"/>
        <w:ind w:firstLine="540"/>
        <w:jc w:val="center"/>
      </w:pPr>
    </w:p>
    <w:p w:rsidR="00810D08" w:rsidRPr="006209C5" w:rsidRDefault="00810D08" w:rsidP="00810D08">
      <w:pPr>
        <w:spacing w:line="0" w:lineRule="atLeast"/>
        <w:ind w:firstLine="540"/>
        <w:jc w:val="both"/>
      </w:pPr>
      <w:r w:rsidRPr="006209C5">
        <w:t>Для проведения текущего мониторинга реализации Программы исполнители Программы представляют в уполномоченный орган ежеквартальные отчеты и годовой отчет о реализации муниципальной программы в соответствии с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от 02.09.2014 № 1143.</w:t>
      </w:r>
    </w:p>
    <w:p w:rsidR="00810D08" w:rsidRPr="006209C5" w:rsidRDefault="00810D08" w:rsidP="00810D08">
      <w:pPr>
        <w:spacing w:line="0" w:lineRule="atLeast"/>
        <w:ind w:firstLine="540"/>
        <w:jc w:val="both"/>
      </w:pPr>
      <w:r w:rsidRPr="006209C5">
        <w:t>Оценка эффективности Программы осуществляется в соответствии с Методикой оценки эффективности муниципальной программы муниципального образования «Александровский район», утвержденной постановлением Администрации Александровского района от 02.09.2014 № 1143.</w:t>
      </w:r>
      <w:r w:rsidR="008F534E">
        <w:t>».</w:t>
      </w:r>
    </w:p>
    <w:p w:rsidR="00217F5A" w:rsidRPr="006209C5" w:rsidRDefault="00217F5A" w:rsidP="00217F5A">
      <w:pPr>
        <w:shd w:val="clear" w:color="auto" w:fill="FFFFFF"/>
        <w:jc w:val="both"/>
      </w:pPr>
    </w:p>
    <w:p w:rsidR="00217F5A" w:rsidRPr="006209C5" w:rsidRDefault="00217F5A" w:rsidP="00217F5A">
      <w:pPr>
        <w:shd w:val="clear" w:color="auto" w:fill="FFFFFF"/>
        <w:jc w:val="both"/>
      </w:pPr>
    </w:p>
    <w:sectPr w:rsidR="00217F5A" w:rsidRPr="006209C5" w:rsidSect="00217F5A">
      <w:pgSz w:w="16838" w:h="11906" w:orient="landscape"/>
      <w:pgMar w:top="1134" w:right="99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4" w:rsidRDefault="00642124">
      <w:r>
        <w:separator/>
      </w:r>
    </w:p>
  </w:endnote>
  <w:endnote w:type="continuationSeparator" w:id="0">
    <w:p w:rsidR="00642124" w:rsidRDefault="006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35" w:rsidRDefault="00B03835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B03835" w:rsidRDefault="00B0383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35" w:rsidRDefault="00B03835">
    <w:pPr>
      <w:pStyle w:val="ad"/>
      <w:framePr w:wrap="around" w:vAnchor="text" w:hAnchor="margin" w:xAlign="right" w:y="1"/>
      <w:rPr>
        <w:rStyle w:val="afd"/>
      </w:rPr>
    </w:pPr>
  </w:p>
  <w:p w:rsidR="00B03835" w:rsidRDefault="00B0383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4" w:rsidRDefault="00642124">
      <w:r>
        <w:separator/>
      </w:r>
    </w:p>
  </w:footnote>
  <w:footnote w:type="continuationSeparator" w:id="0">
    <w:p w:rsidR="00642124" w:rsidRDefault="0064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744518"/>
      <w:docPartObj>
        <w:docPartGallery w:val="Page Numbers (Top of Page)"/>
        <w:docPartUnique/>
      </w:docPartObj>
    </w:sdtPr>
    <w:sdtEndPr/>
    <w:sdtContent>
      <w:p w:rsidR="008F534E" w:rsidRDefault="008F53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97">
          <w:rPr>
            <w:noProof/>
          </w:rPr>
          <w:t>49</w:t>
        </w:r>
        <w:r>
          <w:fldChar w:fldCharType="end"/>
        </w:r>
      </w:p>
    </w:sdtContent>
  </w:sdt>
  <w:p w:rsidR="008F534E" w:rsidRDefault="008F53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D"/>
    <w:multiLevelType w:val="multilevel"/>
    <w:tmpl w:val="0000001C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671CE"/>
    <w:multiLevelType w:val="multilevel"/>
    <w:tmpl w:val="4C3271B4"/>
    <w:lvl w:ilvl="0">
      <w:start w:val="14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5262D2"/>
    <w:multiLevelType w:val="hybridMultilevel"/>
    <w:tmpl w:val="5F8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21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22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20"/>
  </w:num>
  <w:num w:numId="9">
    <w:abstractNumId w:val="21"/>
  </w:num>
  <w:num w:numId="10">
    <w:abstractNumId w:val="18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7720E"/>
    <w:rsid w:val="000C1023"/>
    <w:rsid w:val="000E3A72"/>
    <w:rsid w:val="001E31F4"/>
    <w:rsid w:val="00217F5A"/>
    <w:rsid w:val="00221D98"/>
    <w:rsid w:val="00235AF6"/>
    <w:rsid w:val="00253C3C"/>
    <w:rsid w:val="00281429"/>
    <w:rsid w:val="00290D26"/>
    <w:rsid w:val="002D56E5"/>
    <w:rsid w:val="00303FD7"/>
    <w:rsid w:val="00363719"/>
    <w:rsid w:val="00393A1F"/>
    <w:rsid w:val="00403E80"/>
    <w:rsid w:val="00420E99"/>
    <w:rsid w:val="004254E8"/>
    <w:rsid w:val="00455674"/>
    <w:rsid w:val="004D05E3"/>
    <w:rsid w:val="006209C5"/>
    <w:rsid w:val="00642124"/>
    <w:rsid w:val="00693C95"/>
    <w:rsid w:val="006A72B2"/>
    <w:rsid w:val="006B3E25"/>
    <w:rsid w:val="006B511D"/>
    <w:rsid w:val="006F35C3"/>
    <w:rsid w:val="007555ED"/>
    <w:rsid w:val="007644A0"/>
    <w:rsid w:val="00791371"/>
    <w:rsid w:val="00810D08"/>
    <w:rsid w:val="008417D2"/>
    <w:rsid w:val="00845798"/>
    <w:rsid w:val="00892953"/>
    <w:rsid w:val="008B7A79"/>
    <w:rsid w:val="008F534E"/>
    <w:rsid w:val="009042CF"/>
    <w:rsid w:val="00911E62"/>
    <w:rsid w:val="00923505"/>
    <w:rsid w:val="00937760"/>
    <w:rsid w:val="00942315"/>
    <w:rsid w:val="00943AAA"/>
    <w:rsid w:val="00944D67"/>
    <w:rsid w:val="00950B23"/>
    <w:rsid w:val="009C4752"/>
    <w:rsid w:val="009D40D0"/>
    <w:rsid w:val="009F43C2"/>
    <w:rsid w:val="00A0668B"/>
    <w:rsid w:val="00A13577"/>
    <w:rsid w:val="00A3690F"/>
    <w:rsid w:val="00A46FE0"/>
    <w:rsid w:val="00A92261"/>
    <w:rsid w:val="00AB2497"/>
    <w:rsid w:val="00AC3D91"/>
    <w:rsid w:val="00B03835"/>
    <w:rsid w:val="00B039B7"/>
    <w:rsid w:val="00B04CB5"/>
    <w:rsid w:val="00B370FB"/>
    <w:rsid w:val="00B739B8"/>
    <w:rsid w:val="00B9743A"/>
    <w:rsid w:val="00BE28EF"/>
    <w:rsid w:val="00BE6D54"/>
    <w:rsid w:val="00C173FC"/>
    <w:rsid w:val="00C34257"/>
    <w:rsid w:val="00C42F50"/>
    <w:rsid w:val="00C66E22"/>
    <w:rsid w:val="00D66330"/>
    <w:rsid w:val="00D93AFF"/>
    <w:rsid w:val="00DA4961"/>
    <w:rsid w:val="00E00408"/>
    <w:rsid w:val="00E05076"/>
    <w:rsid w:val="00EA1035"/>
    <w:rsid w:val="00F92E97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8"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3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4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3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  <w:style w:type="paragraph" w:customStyle="1" w:styleId="formattext">
    <w:name w:val="formattext"/>
    <w:basedOn w:val="a"/>
    <w:rsid w:val="00217F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Другое_"/>
    <w:link w:val="aff2"/>
    <w:uiPriority w:val="99"/>
    <w:locked/>
    <w:rsid w:val="00217F5A"/>
    <w:rPr>
      <w:sz w:val="19"/>
      <w:szCs w:val="19"/>
    </w:rPr>
  </w:style>
  <w:style w:type="paragraph" w:customStyle="1" w:styleId="aff2">
    <w:name w:val="Другое"/>
    <w:basedOn w:val="a"/>
    <w:link w:val="aff1"/>
    <w:uiPriority w:val="99"/>
    <w:rsid w:val="00217F5A"/>
    <w:pPr>
      <w:widowControl w:val="0"/>
    </w:pPr>
    <w:rPr>
      <w:sz w:val="19"/>
      <w:szCs w:val="19"/>
      <w:lang w:eastAsia="ru-RU"/>
    </w:rPr>
  </w:style>
  <w:style w:type="table" w:customStyle="1" w:styleId="15">
    <w:name w:val="Сетка таблицы1"/>
    <w:basedOn w:val="a1"/>
    <w:next w:val="af0"/>
    <w:rsid w:val="00B3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810D08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"/>
    <w:basedOn w:val="a"/>
    <w:rsid w:val="00810D08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81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10D08"/>
    <w:rPr>
      <w:rFonts w:ascii="Courier New" w:hAnsi="Courier New"/>
      <w:lang w:val="x-none" w:eastAsia="x-none"/>
    </w:rPr>
  </w:style>
  <w:style w:type="paragraph" w:styleId="aff4">
    <w:name w:val="Normal (Web)"/>
    <w:basedOn w:val="a"/>
    <w:rsid w:val="00810D0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"/>
    <w:basedOn w:val="a"/>
    <w:rsid w:val="00810D08"/>
    <w:rPr>
      <w:rFonts w:ascii="Verdana" w:hAnsi="Verdana" w:cs="Verdana"/>
      <w:lang w:val="en-US" w:eastAsia="en-US"/>
    </w:rPr>
  </w:style>
  <w:style w:type="paragraph" w:customStyle="1" w:styleId="Apxrz0">
    <w:name w:val="Apx/rz"/>
    <w:rsid w:val="00810D08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character" w:styleId="aff6">
    <w:name w:val="FollowedHyperlink"/>
    <w:uiPriority w:val="99"/>
    <w:unhideWhenUsed/>
    <w:rsid w:val="00810D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8"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3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4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3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  <w:style w:type="paragraph" w:customStyle="1" w:styleId="formattext">
    <w:name w:val="formattext"/>
    <w:basedOn w:val="a"/>
    <w:rsid w:val="00217F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Другое_"/>
    <w:link w:val="aff2"/>
    <w:uiPriority w:val="99"/>
    <w:locked/>
    <w:rsid w:val="00217F5A"/>
    <w:rPr>
      <w:sz w:val="19"/>
      <w:szCs w:val="19"/>
    </w:rPr>
  </w:style>
  <w:style w:type="paragraph" w:customStyle="1" w:styleId="aff2">
    <w:name w:val="Другое"/>
    <w:basedOn w:val="a"/>
    <w:link w:val="aff1"/>
    <w:uiPriority w:val="99"/>
    <w:rsid w:val="00217F5A"/>
    <w:pPr>
      <w:widowControl w:val="0"/>
    </w:pPr>
    <w:rPr>
      <w:sz w:val="19"/>
      <w:szCs w:val="19"/>
      <w:lang w:eastAsia="ru-RU"/>
    </w:rPr>
  </w:style>
  <w:style w:type="table" w:customStyle="1" w:styleId="15">
    <w:name w:val="Сетка таблицы1"/>
    <w:basedOn w:val="a1"/>
    <w:next w:val="af0"/>
    <w:rsid w:val="00B3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810D08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"/>
    <w:basedOn w:val="a"/>
    <w:rsid w:val="00810D08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81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10D08"/>
    <w:rPr>
      <w:rFonts w:ascii="Courier New" w:hAnsi="Courier New"/>
      <w:lang w:val="x-none" w:eastAsia="x-none"/>
    </w:rPr>
  </w:style>
  <w:style w:type="paragraph" w:styleId="aff4">
    <w:name w:val="Normal (Web)"/>
    <w:basedOn w:val="a"/>
    <w:rsid w:val="00810D0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"/>
    <w:basedOn w:val="a"/>
    <w:rsid w:val="00810D08"/>
    <w:rPr>
      <w:rFonts w:ascii="Verdana" w:hAnsi="Verdana" w:cs="Verdana"/>
      <w:lang w:val="en-US" w:eastAsia="en-US"/>
    </w:rPr>
  </w:style>
  <w:style w:type="paragraph" w:customStyle="1" w:styleId="Apxrz0">
    <w:name w:val="Apx/rz"/>
    <w:rsid w:val="00810D08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character" w:styleId="aff6">
    <w:name w:val="FollowedHyperlink"/>
    <w:uiPriority w:val="99"/>
    <w:unhideWhenUsed/>
    <w:rsid w:val="00810D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3</cp:revision>
  <cp:lastPrinted>2024-04-17T09:12:00Z</cp:lastPrinted>
  <dcterms:created xsi:type="dcterms:W3CDTF">2024-04-17T09:03:00Z</dcterms:created>
  <dcterms:modified xsi:type="dcterms:W3CDTF">2024-04-17T09:13:00Z</dcterms:modified>
</cp:coreProperties>
</file>